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2457" w14:textId="7c62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23 декабря 2015 года № А-12/594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августа 2019 года № А-9/411. Зарегистрировано Департаментом юстиции Акмолинской области 5 сентября 2019 года № 7361. Утратило силу постановлением акимата Акмолинской области от 7 июля 2020 года № А-7/351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07.07.2020 </w:t>
      </w:r>
      <w:r>
        <w:rPr>
          <w:rFonts w:ascii="Times New Roman"/>
          <w:b w:val="false"/>
          <w:i w:val="false"/>
          <w:color w:val="ff0000"/>
          <w:sz w:val="28"/>
        </w:rPr>
        <w:t>№ А-7/351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от 23 декабря 2015 года № А-12/594 (зарегистрировано в Реестре государственной регистрации нормативных правовых актов № 5236, опубликовано 9 февраля 2016 года в газетах "Акмолинская правда" и "Арқа ажары")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Игалиева М. 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А-12/594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государственным учреждением "Управление предпринимательства и промышленности Акмолинской области" (далее -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 – портал "электронного правительства.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 и электронная (частично автоматизированная) и (или)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договора залога права недропользования,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приказом Министра по инвестициям и развитию Республики Казахстан от 28 апреля 2015 года № 521 (зарегистрирован в Реестре государственной регистрации нормативных правовых актов № 11606) (далее - Стандарт),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– 15 минут;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сверку полноты представленных документов, подготавливает результат оказания государственной услуги – 3 рабочих дня;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улуги – 1 час;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выдает услугополучателю результат оказания государственной услуги – 15 минут.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направление документов на резолюцию руководителю;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документов, подготовка результата оказания государственной услуги;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– 15 минут;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сверку полноты представленных документов, подготавливает результат оказания государственной услуги – 3 рабочих дня;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улуги – 1 час;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выдает услугополучателю результат оказания государственной услуги – 15 минут.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государственной услуги услугополучатель представляет в Государственную корпорацию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непредставления услугополучателем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при сдаче пакета докмуентов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15 минут.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посредством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услугополучателей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получение услугополучателем результата оказания государственной услуги в "личном кабинете" услугополучателя.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4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bookmarkEnd w:id="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