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28e5" w14:textId="4fa2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августа 2019 года № А-9/410. Зарегистрировано Департаментом юстиции Акмолинской области 10 сентября 2019 года № 7374. Утратило силу постановлением акимата Акмолинской области от 7 июля 2020 года № А-7/351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07.07.2020 </w:t>
      </w:r>
      <w:r>
        <w:rPr>
          <w:rFonts w:ascii="Times New Roman"/>
          <w:b w:val="false"/>
          <w:i w:val="false"/>
          <w:color w:val="ff0000"/>
          <w:sz w:val="28"/>
        </w:rPr>
        <w:t>№ А-7/351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 2020";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 2020".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Игалиева М.Н.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 (далее – государственная услуга) оказывается государственным учреждением "Управление предпринимательства и промышленности Акмолинской области"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 и веб-портал "электронного правительства" (далее – портал).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бумажная/электронная.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договор о предоставлении гранта,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бизнеса-2020", утвержденного приказом Министра национальной экономики Республики Казахстан от 24 апреля 2015 года № 352 (зарегистрирован в Реестре государственной регистрации нормативных правовых актов № 11181) (далее – Стандарт).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бумажная/электронная.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услуги, длительность его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доверенности) к услугодателю на получение государственных грантов для реализации новых бизнес-идей: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их регистрацию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документов, вносит проект программы услугополучателя с приложением полного пакета документов на заседание конкурсной комиссии по предоставлению грантов субъектам малого предпринимательства для реализации новых бизнес-идей – 6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рассматривает проект программы услугополучателя, принимает решение о возможности либо невозможности предоставления гранта – 20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подготавливает результат оказания государственной услуги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оказания государственной услуги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услугодателя выдает услугополучателю результат оказания государственной услуги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доверенности) на получение государственных грантов для реализации индустриально-инновационных проектов в рамках бизнес-инкубирования: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их регистрацию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документов, с момента получения заявок и необходимой документации на получение государственного гранта для реализации индустриально-инновационного проекта в рамках бизнес-инкубирования направляет материалы субъекта малого предпринимательства для проведения экспертиз национальному институту развития в области технологического развития (далее – национальный институт) –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национальный институт проводит экспертизу проекта, по результатам экспертиз формирует и направляет рекомендации на рассмотрение услугодателю – не более 60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вносит проект программы услугополучателя с приложением полного пакета документов на заседание конкурсной комиссии по предоставлению грантов субъектам малого предпринимательства для реализации индустриально-инновационных проектов в рамках бизнес-инкубирования –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 рассматривает проект программы услугополучателя, принимает решение о возможности либо невозможности предоставления гранта – 18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подготавливает результат оказания государственной услуги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результат оказания государственной услуги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канцелярии услугодателя выдает услугополучателю результат оказания государственной услуги – 20 минут.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при обращении услугополучателя (либо его представителя по доверенности) на получение государственных грантов для реализации новых бизнес-идей, которые служат основанием для начала выполнения следующих процедур (действий):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с документами и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документов, внесение проекта программы услугополучателя для рассмотрения на заседании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проекта программы, принятие решения о возможности либо невозможности предоставления гранта;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доверенности) на получение государственных грантов для реализации индустриально-инновационных проектов в рамках бизнес-инкубирования: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с документами и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документов, направление материалов национальному институту на экспертизу;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экспертизы проекта, формирование рекомендаций;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проекта программы услугополучателя для рассмотрения на заседании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проекта программы, принятие решения о возможности либо невозможности предоставления гранта;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направление результата оказания государственной услуги.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услогодателя;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подразделениями (работниками) с указанием длительности каждой процедуры (действия):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доверенности) к услугодателю на получение государственных грантов для реализации новых бизнес-идей: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их регистрацию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документов, вносит проект программы услугополучателя с приложением полного пакета документов на заседание конкурсной комиссии по предоставлению грантов субъектам малого предпринимательства для реализации новых бизнес-идей – 6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рассматривает проект программы услугополучателя, принимает решение о возможности либо невозможности предоставления гранта – 20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подготавливает результат оказания государственной услуги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оказания государственной услуги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услугодателя выдает услугополучателю результат оказания государственной услуги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доверенности) на получение государственных грантов для реализации индустриально-инновационных проектов в рамках бизнес-инкубирования: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их регистрацию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документов, с момента получения заявок и необходимой документации на получение государственного гранта для реализации индустриально-инновационного проекта в рамках бизнес-инкубирования, направляет материалы субъекта малого предпринимательства для проведения экспертиз национальному институту развития в области технологического развития (далее – национальный институт) –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национальный институт проводит экспертизу проекта, по результатам экспертиз Национальный институт формирует и направляет рекомендации на рассмотрение услугодателю – не более 60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вносит проект программы услугополучателя с приложением полного пакета документов на заседание конкурсной комиссии по предоставлению грантов субъектам малого предпринимательства для реализации индустриально-инновационных проектов в рамках бизнес-инкубирования –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 рассматривает проект программы услугополучателя, принимает решение о возможности либо невозможности предоставления гранта – 18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подготавливает результат оказания государстенной услуги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результат оказания государстенной услуги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канцелярии услугодателя выдает услугополучателю результат оказания государстенной услуги – 20 минут.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представляет на портал в форме электронного документа, удостоверенного электронной цифровой подписью (далее – ЭЦП) услугополучателя заявку на получение гранта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или бизнес 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– ЭЦП для удостоверения (подписания) запроса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государственных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|предпринимательства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новых бизнес-идей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индустриально-инновационных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бизнес-инкубирования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поддержки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бизнеса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бизнеса-2020"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новых бизнес-идей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рамках бизнес-инкубирования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 при обращении услугополучателя (либо его представителя по доверенности) к услугодателю на получение государственных грантов для реализации новых бизнес-идей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 при обращении услугополучателя (либо его представителя по доверенности) на получение государственных грантов для реализации индустриально-инновационных проектов в рамках бизнес-инкубирования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А-9/410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 2020"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 2020" (далее - государственная услуга) оказывается государственным учреждением "Управление предпринимательства и промышленности Акмолинской области" (далее - услугодатель).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 и веб-портал "электронного правительства" (далее-портал).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бумажная/электронная.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выписка из протокола заседания Регионального координационного совета,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 2020", утвержденного приказом Министра национальной экономики Республики Казахстан от 24 апреля 2015 года № 352 (зарегистрировано в Реестре государственной регистрации нормативных правовых актов № 11181) (далее - Стандарт).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 и электронная.</w:t>
      </w:r>
    </w:p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услуги, длительность его выполнения: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их регистрацию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документов, передает документы с материалами на рассмотрение регионального координационного совета (далее – совет) – 7 рабочих дней, либо предоставляет мотивированный ответ об отказе - 2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совет рассматривает проект программы услугополучателя, передает протокол ответственному исполнителю – 3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подготавливает результат оказания государственной услуги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оказания государственной услуги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услугодателя направляет услугополучателю результат оказания государственной услуги – 20 минут.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выполнения следующих процедур (действий):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документов, направление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материалов на рассмотрение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протокола заседания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услуги.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подразделений (работников) услугодателя, которые участвуют в процессе оказания государственной услуги: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услогодателя;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совет.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подразделениями (работниками) с указанием длительности каждой процедуры (действия):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их регистрацию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документов, передает документы с материалами на рассмотрение регионального координационного совета (далее – совет) – 7 рабочих дней, либо предоставляет мотивированный ответ об отказе - 2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совет рассматривает проект программы услугополучателя, передает протокол ответственному исполнителю – 3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подготавливает результат оказания государственной услуги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оказания государственной услуги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услугодателя направляет услугополучателю результат оказания государственной услуги – 20 минут.</w:t>
      </w:r>
    </w:p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представляет на портал в форме электронного документа, удостоверенного электронной цифровой подписью (далее – ЭЦП) услугополучателя заявку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или бизнес 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–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поддержки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(индустриальной)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bookmarkEnd w:id="3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поддержки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(индустриальной)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 2020"</w:t>
      </w:r>
    </w:p>
    <w:bookmarkEnd w:id="3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А-9/410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Акмолинской области, признанных утратившими силу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 утверждении регламентов государственных услуг в сфере предпринимательства" от 15 июня 2015 года № А-6/274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4883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29 июля 2015 года в информационно-правовой системе "Әділет");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 внесении изменений в постановление акимата Акмолинской области от 15 июня 2015 года № А-6/274 "Об утверждении регламентов государственных услуг в сфере предпринимательства" от 20 апреля 2016 года № А-5/181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5381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13 июня 2016 года в информационно-правовой системе "Әділет");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 внесении изменений в постановление акимата Акмолинской области от 15 июня 2015 года № А-6/274 "Об утверждении регламентов государственных услуг в сфере предпринимательства" от 9 сентября 2016 года № А-10/434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5572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21 октября 2016 года в информационно-правовой системе "Әділет");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 внесении изменений в постановление акимата Акмолинской области от 15 июня 2015 года № А-6/274 "Об утверждении регламентов государственных услуг в сфере предпринимательства" от 20 сентября 2017 года № А-10/413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6119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24 октября 2017 года в информационно-правовой системе "Әділет").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