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5296" w14:textId="d6f5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2018 года № 6С-27-2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25 октября 2019 года № 6С-38-2. Зарегистрировано Департаментом юстиции Акмолинской области 31 октября 2019 года № 7458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2019 - 2021 годы" от 13 декабря 2018 года № 6С-27-2 (зарегистрировано в Реестре государственной регистрации нормативных правовых актов № 6983, опубликовано 03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2019 - 2021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233 062 772,1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22 271 372,8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1 696 681,0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209 094 718,3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233 115 457,2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9 597 394,3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11 729 471,0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2 132 076,7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530 000,0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530 000,0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-10 180 079,4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10 180 079,4 тысячи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"Управление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6С-27-2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233 062 772,1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22 271 372,8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18 864 079,0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18 864 079,0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3 407 293,8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3 395 676,8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1 696 681,0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118 227,2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1 132 879,0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1 132 879,0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431 302,8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431 302,8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209 094 718,3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10 396 042,3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10 396 042,3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198 698 676,0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198 698 676,0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907"/>
        <w:gridCol w:w="907"/>
        <w:gridCol w:w="6879"/>
        <w:gridCol w:w="29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233 115 457,2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3 596 275,3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2 096 644,1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1 271 835,2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57 450,4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556 888,8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96 168,4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105 028,3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194 001,9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152 162,3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78 373,2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78 373,2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120 259,1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119 659,1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267 299,0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267 299,0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294 548,2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259 658,2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344 078,4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108 142,4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222 475,4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678 869,9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337 692,9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290 416,9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303 677,0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246 678,0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7 093 040,9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7 075 768,0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6 161 169,8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823 330,2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32 471 551,3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495 377,4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136 550,0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288 551,0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23 560 474,1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135 704,3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1 181 110,3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163 936,2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838 083,2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283 784,1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368 125,6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8 713 438,2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91 646,9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1 514 920,7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199 432,6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530 326,4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районным (городов областного значения) бюджетам на капитальный ремонт объектов школьного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693 425,0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6 709 357,0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1 916 295,6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6 601 934,1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6 076 109,0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525 825,1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1 792 091,7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1 431 088,8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361 002,9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6 066 919,9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4 795 197,7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128 854,0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1 196 519,9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96 534,9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2 624 568,2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32 808,7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293 812,0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1 271 722,2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1 271 722,2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11 574 455,7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10 031 114,0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129 284,1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768 265,2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467 149,0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1 388 884,3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247 702,6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1 966 575,4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286 883,0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3 975 853,0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250 475,0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168 260,0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56 354,2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294 765,4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1 013 853,4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957 508,2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56 345,2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100 967,3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97 653,1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29 986 651,2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92 741,7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городов и сельских населенных пунктов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92 741,7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9 682 031,9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3 534 569,8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5 898 550,1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220 412,0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20 211 877,6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81 116,3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4 937 873,0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6 022 696,9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1 347 277,0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5 587 571,1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468 798,3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265 945,0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9 672 200,2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1 119 557,5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312 574,0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227 229,6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523 237,9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3 089 546,0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83 067,5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324 035,4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1 156 019,9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675 754,4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134 970,3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369 665,1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153 033,8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191 899,6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162 161,6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103 844,7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5 265 935,1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63 495,2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4 474 231,3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612 723,6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3 028 625,5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254 673,8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254 673,8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2 773 951,7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426 779,3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1 881 693,0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271 318,7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194 160,7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39 371 193,3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1 740 611,1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84 620,7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1 083 175,3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38 644,5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350 938,6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182 132,0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36 142 890,3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171 306,7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467 484,0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164 506,1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9 058 976,0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108 090,8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1 671 368,0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8 395 785,0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4 243 054,0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6 735 153,0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317 544,4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317 544,4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1 056 085,0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911 358,0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58 613,5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1 695 423,9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1 513 567,6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70 479,4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1 067 673,2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130 249,5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38 505,1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91 144,4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51 606,8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50 559,8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15 999 335,1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15 999 335,1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62 138,4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307 853,0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1 102 141,0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3 332 403,3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857 311,0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3 568 043,9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5 692 484,0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1 076 360,5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25 842 019,9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814 937,1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814 937,1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10 728 012,9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166 004,0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9 853 864,9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708 144,0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368 291,1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263 306,2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104 984,9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1 321 881,0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5 057 665,3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1 160 257,3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337 621,0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социальной и инженерной инфраструктуры окраин городов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494 787,0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3 003 392,3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618 889,3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социальной и инженерной инфраструктуры окраин городов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1 168 003,0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88 885,2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88 885,2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4 363 633,0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782 042,0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115 952,0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575 287,0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социальной и инженерной инфраструктуры окраин городов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2 663 800,0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226 552,0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46 024 504,8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46 024 504,8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42 043 372,0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48 919,6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3 930 685,0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9 597 394,3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11 729 471,0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6 110 791,0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1 531 290,0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1 531 290,0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4 579 501,0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4 579 501,0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4 643 867,0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3 768 955,0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бюджетных кредитов для содействия развитию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3 768 955,0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874 912,0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874 912,0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974 813,0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974 813,0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974 813,0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2 132 076,7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2 132 076,7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2 132 076,7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2 052 284,6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79 792,1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-10 180 079,4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10 180 079,4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6С-27-2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3"/>
        <w:gridCol w:w="4977"/>
      </w:tblGrid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104 009 283,0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58 773 697,0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12 679 068,0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902 741,0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1 444 436,0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1 014 348,0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надбавки за классную квалификацию сотрудников органов внутренних дел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должностных окладов сотрудников органов внутренних дел 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790 392,0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компенсации за наем (аренду) жилья сотрудникам строевых подразделений дорожно-патрульной полиции, участковым инспекторам полиции и участковым инспекторам полиции по делам несовершеннолетних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181 758,0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5 889 813,0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3 577 773,0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2 606 929,0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970 844,0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168 260,0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173 654,0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176 020,0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1 677 213,0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бюджета: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715 771,0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377 355,0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 оказывающим содействие в переселении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22 869,0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312 089,0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информационную работу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Казахстан: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961 442,0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дополнительного охвата краткосрочным профессиональным обучением 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809 942,0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79 791,6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79 791,6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7 330 245,1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6 788 155,0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стипендии обучающимся в организациях технического и профессионального образования по рабочим квалификациям за счет целевого трансферта из Национального фонда Республики Казахстан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129 250,0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за счет целевого трансферта из Национального фонда Республики Казахстан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34 268,0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340 600,1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1 409 990,0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организаций здравоохранения на местном уровне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1 098 657,0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сопровождения сурдопереводом при транслировании новостных телепередач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7 616 526,3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финансирование приоритетных проектов транспортной инфраструктуры 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6 576 927,0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1 039 191,3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267 854,0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гражданским служащим лесного хозяйства и особо охраняемых природных территорий, работающих в сельской местности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182 132,0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337 042,0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229 762,0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107 280,0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19 519 132,0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8 395 785,0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4 243 054,0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6 735 153,0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220 412,0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малообеспеченных многодетных семей 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220 412,0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бизнеса-2020"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35 450 962,0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16 029 232,0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образования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5 040 317,0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строительство, реконструкцию объектов здравоохранения 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2 765 101,0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1 764 384,0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2 703 000,0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1 523 412,0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1 179 588,0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609 230,0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1 771 200,0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13 584 442,0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4 050 966,0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 в рамках Программы развития регионов до 2020 года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5 130 405,0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251 218,0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767 042,0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226 552,0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494 459,0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2 663 800,0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5 837 288,0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2 469 234,0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303 054,0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3 065 000,0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9 784 624,0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874 912,0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874 912,0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4 579 501,0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4 579 501,0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центрах, городах Астане, Алматы, Шымкенте, Семее и моногородах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3 768 955,0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и массового предпринимательства, в том числе: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3 768 955,0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3 063 955,0</w:t>
            </w:r>
          </w:p>
        </w:tc>
      </w:tr>
      <w:tr>
        <w:trPr>
          <w:trHeight w:val="30" w:hRule="atLeast"/>
        </w:trPr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6С-27-2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7"/>
        <w:gridCol w:w="5243"/>
      </w:tblGrid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21 210 373,0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12 827 025,9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35 008,7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стратегии развития города Кокшетау до 2050 года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35 008,7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222 475,4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222 475,4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105 028,3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коммунального государственного учреждения "Smart Aqkol"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61 415,5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Аккольского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системы "Электронная очередь"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27 612,8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2 029 036,6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Ерейментауского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92 560,1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211 788,0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317 468,0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школьного автобуса городу Степногорск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(в том числе на приобретение хрестоматий по краеведению для 5-7 классов)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272 115,9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материально-технической базы Есильской средней школы Астраханского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9 364,2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236 759,8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46 854,0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школа гимназия № 9 города Щучинск Бурабайского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22 627,2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детской площадки детского сада государственное коммунальное казенное предприятие "Айналайын" села Заречное Есильского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котлов для школ Коргалжынского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парт для школ Целиноградского района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заработной платы работникам образования города Кокшетау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249 494,4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государственного образовательного заказа в дошкольных организациях города Кокшетау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418 264,0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5 596 243,1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5 346 434,6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или выкуп жилья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151 136,5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или выкуп инженерных сетей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911 358,0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792 246,8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76 821,0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257 513,8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53 335,3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35 306,6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18 620,2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16 686,4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79 588,0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отдельной категории граждан пристоличной зоны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87 264,7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2 428 788,4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1 076 360,5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1 231 361,9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121 066,0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91 144,4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17 736,5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73 407,9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200 993,2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191 899,6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9 093,6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8 383 347,1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4 469 903,1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1 035 792,0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дошкольного воспитания и обучения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482 749,7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907 817,3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1 390 069,1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благоустройства городов и населенных пунктов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421 215,8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96 803,0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города Кокшетау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66 456,2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2 767 654,7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886 907,0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892 291,9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175 561,3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311 318,7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теплоснабжения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324 046,0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обустройства города Кокшетау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13 419,8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обустройства города Атбасар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61 332,5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72 777,5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1 145 789,3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1 111 222,3</w:t>
            </w:r>
          </w:p>
        </w:tc>
      </w:tr>
      <w:tr>
        <w:trPr>
          <w:trHeight w:val="30" w:hRule="atLeast"/>
        </w:trPr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