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d6d66" w14:textId="a8d6d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Акмолинской области от 10 августа 2015 года № А-8/384 "Об утверждении регламентов государственных услуг в сфере туризма"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5 ноября 2019 года № А-11/531. Зарегистрировано Департаментом юстиции Акмолинской области 18 ноября 2019 года № 7488. Утратило силу постановлением акимата Акмолинской области от 24 июня 2020 года № А-7/333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Акмолинской области от 24.06.2020 </w:t>
      </w:r>
      <w:r>
        <w:rPr>
          <w:rFonts w:ascii="Times New Roman"/>
          <w:b w:val="false"/>
          <w:i w:val="false"/>
          <w:color w:val="ff0000"/>
          <w:sz w:val="28"/>
        </w:rPr>
        <w:t>№ А-7/333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апреля 2013 года "О государственных услугах" акимат Акмолинской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"Об утверждении регламентов государственных услуг в сфере туризма" от 10 августа 2015 года № А-8/384 (зарегистрировано в Реестре государственной регистрации нормативных правовых актов № 4979, опубликовано 28 сентября 2015 года в информационно-правовой системе "Әділет") следующее изменение: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лицензии на туристскую операторскую деятельность (туроператорская деятельность)", утвержденный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Акмолинской области Игалиева М. 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Департаменте юстиции Акмолинской области и вводится в действие со дня его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Акмолинской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Е.Маржикпаев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ноября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А-11/531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августа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А-8/384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лицензии на туристскую операторскую деятельность (туроператорская деятельность)" 1. Общие положения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лицензии на туристскую операторскую деятельность (туроператорская деятельность)" (далее-государственная услуга) оказывается государственным учреждением "Управление туризма Акмолинской области" (далее - услугодатель).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осуществляется через веб-портал "электронного правительства" www.egov.kz, www.elicense.kz (далее - портал).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услуги: лицензия, переоформленная лицензия на туристскую операторскую деятельность (туроператорская деятельность), либо мотивированный ответ об отказе в оказании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"Выдача лицензии на туристскую операторскую деятельность (туроператорская деятельность)", утвержденного приказом Министра по инвестициям и развитию Республики Казахстан от 28 апреля 2015 года № 495 (зарегистрирован в Реестре государственной регистрации нормативных правовых актов № 11578) (далее - Стандарт).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электронная.</w:t>
      </w:r>
    </w:p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Для получения государственной услуги услугополучатель предоставляет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специалист канцелярии услугодателя осуществляет прием документов, проводит регистрацию в Информационной системе "Государственная база данных "Е-лицензирование" (далее – ИС ГБД "Е-лицензирование") – 20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рассматривает документы и определяет ответственного исполнителя услугодателя – 1 час;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выдаче лицензии, переоформлении лицензии при реорганизации в форме выделения, разделения юридического лица – лицензиата к другому юридическому лицу - осуществляет проверку на соответствие квалификационным требованиям услугополучателя, подготавливает лицензию, переоформленную лицензию либо мотивированный ответ об отказе - 4 рабочих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выдаче переоформленной лицензии - проверяет поступившие документы, подготавливает переоформленную лицензию либо мотивированный ответ об отказе- 2 рабочих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через ИС ГБД "Е-лицензирование" подписывает электронной цифровой подписью (далее – ЭЦП) лицензию, переоформленную лицензию либо мотивированный ответ об отказе – 1 час;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специалист канцелярии услугодателя выдает лицензию, переоформленную лицензию либо мотивированный ответ об отказе через ИС ГБД "Е-лицензирование" – 20 минут.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и регистрация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определение ответственного исполнителя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проверка представленных документов, подготовка лицензии, переоформленной лицензии либо мотивированного ответа об отказе;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подписание лицензии, переоформленной лицензии либо мотивированного ответа об отказе;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выдача лицензии, переоформленной лицензии либо мотивированного ответа об отказе.</w:t>
      </w:r>
    </w:p>
    <w:bookmarkStart w:name="z1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руководитель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ответственный исполнитель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специалист канцелярии услугодателя.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(работниками), с указанием длительности каждой процедуры (действия):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специалист канцелярии услугодателя осуществляет прием необходимых документов, проводит регистрацию в ИС ГБД "Е-лицензирование" – 20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рассматривает документы и определяет ответственного исполнителя – 1 час;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выдаче лицензии, переоформлении лицензии при реорганизации в форме выделения, разделения юридического лица – лицензиата к другому юридическому лицу - осуществляет проверку на соответствие квалификационным требованиям услугополучателя, подготавливает лицензию, переоформленную лицензию либо мотивированный ответ об отказе - 4 рабочих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выдаче переоформленной лицензии – проверяет поступившие документы, подготавливает переоформленную лицензию либо мотивированный ответ об отказе – 2 рабочих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через ИС ГБД "Е-лицензирование" подписывает ЭЦП лицензию, переоформленную лицензию либо мотивированный ответ об отказе – 1 час;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специалист канцелярии услугодателя выдает лицензию, переоформленную лицензию либо мотивированный ответ об отказе через ИС ГБД "Е-лицензирование" – 20 минут.</w:t>
      </w:r>
    </w:p>
    <w:bookmarkStart w:name="z1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использования информационных систем в процессе оказания государственной услуги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порядка обращения и последовательности процедур (действий) услугодателя и услугополучателя при оказании государственной услуги через Портал: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осуществляет регистрацию на Портале с помощью индивидуального идентификационного номера (далее – ИИН) или бизнес–идентификационного номера (далее – БИН), а также пароля (осуществляется для незарегистрированных услугополучателей на Портале);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1 – процесс ввода услугополучателем ИИН/БИН и пароля (процесс авторизации) на Портале для получения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1 – проверка на Портале подлинности данных о зарегистрированном услугополучателе через ИИН/БИН и пароль;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2 – формирование Порталом сообщения об отказе в авторизации в связи с имеющимися нарушениями в данных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3 – выбор услугополучателем услуги, указанной в настоящем регламенте, вывод на экран формы запроса для оказания услуги и заполнение услугополучателем формы (ввод данных) с учетом ее структуры и форматных требований, прикрепление к форме запроса необходимых копий документов в электронном виде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а также выбор услугополучателем регистрационного свидетельства для удостоверения (подписания) запроса.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2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ИИН/БИН указанным в запросе, и ИИН/БИН указанным в регистрационном свидетельстве ЭЦП);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4 – формирование сообщения об отказе в запрашиваемой услуге в связи с не подтверждением подлинности ЭЦП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5 – оплата услуги на платежный шлюз электронного правительства (далее – ПШЭП), а затем эта информация поступает в ИС ГБД "Е-лицензирование", либо прикрепление квитанции в электронном (сканированном) виде.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3 – проверка в ИС ГБД "Е-лицензирование" факта оплаты за оказание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6 – формирование сообщения об отказе в запрашиваемой услуге, в связи с отсутствием оплаты за оказание услуги в ИС ГБД "Е-лицензирование";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7 – направление электронного документа (запроса услугополучателя) удостоверенного (подписанного) ЭЦП услугополучателя через ПШЭП в автоматизированном рабочем месте региональный шлюз "электронного правительства" для обработки запроса услугодателем;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8 - процедуры (действия) услугодателя,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9 – получение результата оказания государственной услуги услуполучателем, сформированный ИС ГБД "Е-лицензирование".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Электронный документ формируется с использованием ЭЦП руководителя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Диаграмма функционального взаимодействия информационных систем, задействованных в оказании государственной услуги через Портал указана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туристскую операторскую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(туроператорская деятельность)"</w:t>
            </w:r>
          </w:p>
        </w:tc>
      </w:tr>
    </w:tbl>
    <w:bookmarkStart w:name="z2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 задействованных в оказании государственной услуги через Портал</w:t>
      </w:r>
    </w:p>
    <w:bookmarkEnd w:id="17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73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73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Портал – веб-портал "электронного правительства "www.egov.kz";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ПШЭП – платежный шлюз электронного правительства;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 ГБД "Е-лицензирование" – информационная система государственной базы данных "Е-лицензирование".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туристскую операторскую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(туроператорская деятельность)"</w:t>
            </w:r>
          </w:p>
        </w:tc>
      </w:tr>
    </w:tbl>
    <w:bookmarkStart w:name="z22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"Выдача лицензии на туристскую операторскую деятельность (туроператорская деятельность)"</w:t>
      </w:r>
    </w:p>
    <w:bookmarkEnd w:id="18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051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05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1041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header.xml" Type="http://schemas.openxmlformats.org/officeDocument/2006/relationships/header" Id="rId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