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204b6" w14:textId="eb20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2018 года № 6С-37/2 "О бюджете города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5 ноября 2019 года № 6С-45/2. Зарегистрировано Департаментом юстиции Акмолинской области 11 ноября 2019 года № 7468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2019-2021 годы" от 24 декабря 2018 года № 6С-37/2 (зарегистрировано в Реестре государственной регистрации нормативных правовых актов № 7035, опубликовано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2019-2021 годы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8 790 265,9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3 202 696,2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84 634,9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74 584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5 428 350,8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8 765 950,2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4 324 508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4 590 864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266 356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- 4 300 192,3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4 300 192,3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Д.Балпанов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О.Джагпаров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8 790 265,9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3 202 696,2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238 716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2 288 001,2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2 288 001,2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548 056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359 540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84 634,9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61 178,9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61 178,9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5 428 350,8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5 428 350,8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5 428 350,8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2"/>
        <w:gridCol w:w="5613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8 765 950,2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503 171,1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19 102,7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18 556,7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279 802,8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274 509,5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61 531,3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56 515,9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4 615,4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34 311,7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27 129,4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100 930,5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55 341,8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15 588,7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173 498,8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173 498,8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4 402,8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4 393 546,7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4 341 625,9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15 880,1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2 922 996,9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111 209,4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210 524,5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504 976,6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30 400,9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102 201,5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1 501 629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16 345,2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2 875,3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1 485 283,8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42 538,8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921 775,2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53 318,5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51 549,8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33 469,5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863 133,3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283 553,2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214 540,8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568 577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443 768,2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392 586,7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25 329,9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247 590,7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73 949,6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15 070,5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51 181,5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17 610,2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20 901,2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77 309,7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74 592,7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36 836,3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55 074,4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55 074,4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20 324,9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388 399,1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386 299,1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10 909,2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249 089,9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108 907,6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5 735,4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252 163,3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252 163,3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4 324 508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4 590 864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4 579 501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- 4 300 192,3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4 300 192,3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6250"/>
        <w:gridCol w:w="3606"/>
      </w:tblGrid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44 047,5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822 671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(Жертвы бытового насилия)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агенства занятости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1 622,9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местного бюджета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кровли средней школы № 1 поселка Бестобе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12 914,4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мягкой кровли корпуса, актового зала и спортивного зала школы-гимназии № 6 им.А.Кунанбаева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индивидуальному жилищному строительству 20 микрорайона города Степногорска (2 очередь 1 этап) Электроснабжение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водоснабжения, канализации, теплоснабжения и благоустройства к сорокапяти квартирному жилому дому в городе Степногорск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к сорокапяти квартирному жилому дому в городе Степногорск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социально-уязвимых слоев населения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малообеспеченных многодетных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застройки поселка Аксу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застройки поселка Заводской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застройки села Карабулак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и земельных отношений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бруцеллезом, направляемых на санитарный убой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здания ГККП "Дом культуры поселка Аксу"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клуба поселка Заводской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отопления ГККП "Дом культуры "Театр эстрады"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окон 1-го этажа здания КГУ "Централизованная библиотечная система"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пола здания КГУ "Централизованная библиотечная система"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554 491,3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проектов транспортной инфраструктуры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улиц города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участка автомобильной дороги Степногорск-Промзона 0-5,8 км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внутрипоселковой дороги по улице К.А. Айгужина в поселке Бестобе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146 899,4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3 472 444,8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6С-45/2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села,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643"/>
        <w:gridCol w:w="2175"/>
        <w:gridCol w:w="2175"/>
        <w:gridCol w:w="2175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тысяч тенге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22 246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14 098,4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13 569,2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11 617,7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61 531,3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7 059,9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11 003,1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26 219,2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23 138,3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13 207,7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