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f19b9" w14:textId="8df19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мест размещения нестационарных торговых объектов в Аккольском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12 февраля 2019 года № А-2/39. Зарегистрировано Департаментом юстиции Акмолинской области 28 февраля 2019 года № 7082. Утратило силу постановлением акимата Аккольского района Акмолинской области от 15 ноября 2019 года № А-11/308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Аккольского района Акмолинской области от 15.11.2019 </w:t>
      </w:r>
      <w:r>
        <w:rPr>
          <w:rFonts w:ascii="Times New Roman"/>
          <w:b w:val="false"/>
          <w:i w:val="false"/>
          <w:color w:val="ff0000"/>
          <w:sz w:val="28"/>
        </w:rPr>
        <w:t>№ А-11/308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 (зарегистрирован в Реестре государственной регистрации нормативных правовых актов № 11148), акимат Аккольского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места размещения нестационарных торговых объектов в Аккольском районе.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Курушина Ю.В.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февраля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А-2/39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в Аккольском районе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5"/>
        <w:gridCol w:w="1857"/>
        <w:gridCol w:w="8338"/>
      </w:tblGrid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административно-территориальной единицы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размещения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Валиханова, район воскресного рынка;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Кирдищева, территория по правой стороне от здания автовокзала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Студентов, между магазинами "Влад" и "Светлана"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Урюпинка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Кенесары, территория напротив государственного учреждения "Урюпинская средняя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Кына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Тауелсиздик, район магазина "Айгуль"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Карасай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Алтынсарина, район магазина "Мега"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Жылгызкарагай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Кирдищева, 14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Азат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Алаш, между магазинами "Мадина" и "Продукты"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Наумовка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Алтынсарина, район центральной площади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Новорыбинка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Кусаинова, между магазином "Фортуна" и административным зданием товарищества с ограниченной ответственностью "Халық жері"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Домбралы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Алаш, район магазина "Бриз"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