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6554" w14:textId="f7765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20 декабря 2018 года № С 33-1 "О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28 августа 2019 года № С 44-2. Зарегистрировано Департаментом юстиции Акмолинской области 5 сентября 2019 года № 7360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2019-2021 годы" от 20 декабря 2018 года № С 33-1 (зарегистрировано в Реестре государственной регистрации нормативных правовых актов № 6986, опубликовано в Эталонном контрольном банке нормативных правовых актов Республики Казахстан в электронном виде 4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6 513 256,8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682 469,0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10 914,0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32 859,0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5 787 014,8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6 515 512,2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- 413,0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7 988,0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- 1 842,4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1 842,4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2019 год в сумме 1 000,0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44 - 2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 – 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6 513 256,8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682 469,0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375 540,0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229 985,0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215 806,0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5 787 014,8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59 723,0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5 727 291,8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5 727 291,8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6 515 512,2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390 564,2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211 380,3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34 237,9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2 674 296,8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2 635 952,9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2 158 586,1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36 298,0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70 010,6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149 169,5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37 096,9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411 572,3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398 513,3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147 286,0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2 440 997,0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815 418,7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328 618,0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1 625 068,2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119 502,2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219 954,6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134 887,8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7 256,7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49 589,4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6 034,4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24 040,2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133 463,0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44 - 2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5"/>
        <w:gridCol w:w="5365"/>
      </w:tblGrid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1 892 937,0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1 186 320,0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413 989,0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17 429,5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работодателям, оказывающим содействие в переселении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1 064,5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146 286,0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699 042,0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699 042,0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 в рамках Программы жилищного строительства "Нұрлы жер"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302 410,0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396 632,0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  <w:tr>
        <w:trPr>
          <w:trHeight w:val="30" w:hRule="atLeast"/>
        </w:trPr>
        <w:tc>
          <w:tcPr>
            <w:tcW w:w="6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44 - 2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9"/>
        <w:gridCol w:w="5171"/>
      </w:tblGrid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1 897 001,8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1 812 278,8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КГУ "Smart Aqkol"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61 415,5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5 087,0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24 649,3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3 591,2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реализацию краткосрочного профессионального обучения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10 586,0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трудоустройство через частные агентства занятости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5 416,1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единой информационной площадки учета исполнения бюджета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схем развития и застройки 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1 559 352,0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59 352,0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городского парка с атракционами в г. Туркестан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84 723,0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84 723,0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58 515,0</w:t>
            </w:r>
          </w:p>
        </w:tc>
      </w:tr>
      <w:tr>
        <w:trPr>
          <w:trHeight w:val="30" w:hRule="atLeast"/>
        </w:trPr>
        <w:tc>
          <w:tcPr>
            <w:tcW w:w="7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44 - 2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33 - 1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посҰлка, села,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557"/>
        <w:gridCol w:w="1558"/>
        <w:gridCol w:w="4843"/>
        <w:gridCol w:w="31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78 640,9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аула Азат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Новорыбинского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Жалгызкарагайского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Карасайского аульного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Наумовского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Кенесского сельского округа Аккольского района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 44 - 2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 33-1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сельского округа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6"/>
        <w:gridCol w:w="5294"/>
      </w:tblGrid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20 575,0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города Акколь</w:t>
            </w:r>
          </w:p>
        </w:tc>
        <w:tc>
          <w:tcPr>
            <w:tcW w:w="5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