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5a7c" w14:textId="a825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2018 года № С 33-1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20 ноября 2019 года № С 46-1. Зарегистрировано Департаментом юстиции Акмолинской области 29 ноября 2019 года № 7535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2019-2021 годы" от 20 декабря 2018 года № С 33-1 (зарегистрировано в Реестре государственной регистрации нормативных правовых актов № 6986, опубликовано в Эталонном контрольном банке нормативных правовых актов Республики Казахстан в электронном виде 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5 043 995,3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683 570,0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4 317 753,3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5 046 250,7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- 3 900,6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11 475,6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1 645,2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-1 645,2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2019 год предусмотрено погашение долга местного исполнительного органа перед вышестоящим бюджетом в сумме 11 475,6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– 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5 043 995,3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4 317 753,3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4 258 030,3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4 258 030,3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5 046 250,7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474 932,3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2 652 704,8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2 611 709,8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2 142 798,6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398 750,9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990 997,4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815 111,7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5"/>
        <w:gridCol w:w="5365"/>
      </w:tblGrid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1 880 803,0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1 184 942,0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201 864,0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688 286,0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688 286,0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291 654,0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6"/>
        <w:gridCol w:w="4704"/>
      </w:tblGrid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439 874,3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344 864,2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77 415,5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КГУ "Smart Aqkol"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Аккольского района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24 050,3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2 992,2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трудоустройство через частные агентства занятости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45 834,0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146 632,5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улично-дорожной сети города Акколь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электроосвещения города Акколь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магистральных канализационных сетей и КНС в городе Акколь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колодцев и магистральных водопроводных сетей города Акколь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по котельным и тепловым сетям в городе Акколь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95 010,1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95 010,1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значения, села, поселка,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7"/>
        <w:gridCol w:w="5533"/>
      </w:tblGrid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управления Урюпинского сельского округа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сельского округа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улично-дорожной сети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электроосвещения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магистральных канализационных сетей и КНС в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колодцев и магистральных водопроводных сетей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по котельным и тепловым сетям в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