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89cf" w14:textId="dcf8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24 декабря 2018 года № 33/2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3 декабря 2019 года № 44/2. Зарегистрировано Департаментом юстиции Акмолинской области 5 декабря 2019 года № 7551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 районном бюджете на 2019-2021 годы" от 24 декабря 2018 года № 33/2 (зарегистрировано в Реестре государственной регистрации нормативных правовых актов № 7041, опубликовано 21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годы, согласно приложениям 1, 2,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9 436 742,1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1 034 748,7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8 256,1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245 752,2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8 147 985,1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9 457 424,5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40 246,6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87 113,0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46 866,4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- 60 929,0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–60 929,0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"03"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9436742,1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1034748,7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64775,4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64775,4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373663,3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373663,3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523097,0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475720,0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8256,1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3681,3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2606,3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2606,3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245752,2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245752,2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243941,7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8147985,1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8147985,1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8147985,1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9"/>
        <w:gridCol w:w="1229"/>
        <w:gridCol w:w="5932"/>
        <w:gridCol w:w="3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9457424,5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353194,1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97220,7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95920,7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26231,6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3013412,1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2976895,0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2241405,6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76112,9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392186,6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369969,7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86486,7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588057,8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578573,0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386769,3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158165,7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307251,0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253179,4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462716,6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107705,9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107705,9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355010,7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127790,7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47503,2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953287,0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943207,0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940707,0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3067505,5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291375,0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66155,2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262192,3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257194,3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2440530,0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-60929,0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"03"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6"/>
        <w:gridCol w:w="4084"/>
      </w:tblGrid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5408265,2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1384474,2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372319,3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учителям, прошедшим стажировку по языковым курсам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 за замещение на период обучения основного сотрудника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97052,0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увеличение размеров должностных окладов педагогов-психологов школ 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за квалификацию педагогического мастерства педагогам-психологам школ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реализацию мероприятий по социальной и инженерной инфраструктуре в сельских населенных пунктах в рамках проекта "Ауыл - Ел бесігі", в том числе: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229503,3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средней школы №2 (литер А1, А2, А3) расположенного по адресу Акмолинская область, Аршалынский район, поселок Аршалы улица Кирова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219011,3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КГУ "Аршалынский центр детского творчества" в поселке Аршалы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веранды (2 шт), площадок и крыльца здания детского сада "Светлячок" в поселке Аршалы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245723,5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развитие рынка труда 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46209,4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 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выплату государственной адресной социальной помощи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176404,0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8088,1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расширение перечня технических вспомогательных (компенсаторных) средств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приобретение жилья коммунального жилищного фонда для малообеспеченных семей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265680,0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реализацию мероприятий по социальной и инженерной инфраструктуре в сельских населенных пунктах в рамках проекта "Ауыл - Ел бесігі", в том числе: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265680,0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 - дорожной сети в поселке Аршалы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231256,0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водопроводных сетей в поселке Аршалы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в поселке Аршалы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тепловых сетей в поселке Аршалы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отопительной системы в поселке Аршалы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водопропускных сооружений по улице Писарева поселка Аршалы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22561,4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 работников казенных предприятий 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461390,0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3936678,0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3936678,0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351422,0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141049,0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940707,0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на развитие социальной и инженерной инфраструктуры окраин городов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1995000,0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развитие социальной и инженерной инфраструктуры в сельских населенных пунктах в рамках проекта "Ауыл- Ел бесігі", в том числе: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405000,0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 оздоровительного комплекса в поселке Аршалы Аршалынского района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405000,0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бюджетных кредитов из республиканского бюджета для реализации мер социальной поддержки специалистов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"03"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2"/>
        <w:gridCol w:w="3368"/>
      </w:tblGrid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941853,9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700532,6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38653,9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реализацию краткосрочного профессионального обучения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субсидии по возмещению расходов по найму (аренде) жилья для переселенцев и оралманов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3244,3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развитие рынка труда (на трудоустройство через частные агентства занятости)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обеспечение льготного проезда отдельной категории граждан пристоличной зоны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9741,6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63752,0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текущий ремонт здания Волгодоновского сельского клуба Аршалынского района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текущий ремонт Булаксайского сельского клуба Аршалынского района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50070,0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34743,0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32743,0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возмещение стоимости сельскохозяйственных животных (мелкого и крупного рогатого скота), больных бруцеллезом, направленных на санитарный убой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234292,7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 классов в школах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обеспечение школьной формой и канцелярскими товарами школ из малообеспеченных семей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приобретение и доставку учебников для школ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46522,6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текущий ремонт отопительной системы школы имени Кутпанулы села Жибек Жолы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141967,1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реализацию мероприятий по социальной и инженерной инфраструктуре в сельских населенных пунктах в рамках проекта "Ауыл - Ел бесігі", в том числе: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27691,0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средней школы №2 (литер А1, А2, А3) расположенного по адресу Акмолинская область, Аршалынский район, поселок Аршалы улица Кирова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27691,0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302915,0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 дорожной сети в поселке Аршалы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завершение отопительного сезона теплоснабжающим предприятиям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26880,0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подготовку к отопительному сезону теплоснабжающим предприятиям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200340,0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реализацию мероприятий по социальной и инженерной инфраструктуре в сельских населенных пунктах в рамках проекта "Ауыл Ел бесігі", в том числе: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 дорожной сети в поселке Аршалы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приобретение программного обеспечения "Парус"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23676,0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разработку схем развития и застройки в селе Булаксай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разработку схем развития и застройки в селе Сарыоба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разработку схем развития и застройки на станции Сары-Оба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241321,3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127690,7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газопровода и ответвления от них, подземные хранилища природного газа, переходы трубопроводом через водные преграды, компрессорных станций и установок замера газа в селе Арнасай, станции Бабатай Аршалынского района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27074,4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газопровода и ответвления от них, подземные хранилища природного газа, переходы трубопроводом через водные преграды, компрессорных станций и установок замера газа в селе Акбулак, селе Актаста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6535,5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газопровода и ответвления от них, подземные хранилища природного газа, переходы трубопроводом через водные преграды, компрессорных станций и установок замера газа на станции Анар, селе Донецкое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17833,1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газопровода и ответвления от них, подземные хранилища природного газа, переходы трубопроводом через водные преграды, компрессорных станций и установок замера газа в поселке Аршалы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газопровода и ответвления от них, подземные хранилища природного газа, переходы трубопроводом через водные преграды, компрессорных станций и установок замера газа в селе Берсуат, селе Байдала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6143,3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газопровода и ответвления от них, подземные хранилища природного газа, переходы трубопроводом через водные преграды, компрессорных станций и установок замера газа в селе Волгодоновка, станции 42 разъезд, селе Койгельды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13459,4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газопровода и ответвления от них, подземные хранилища природного газа, переходы трубопроводом через водные преграды, компрессорных станций и установок замера газа в селе Жибек Жолы, селе Жалтырколь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18790,7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газопровода и ответвления от них, подземные хранилища природного газа, переходы трубопроводом через водные преграды, компрессорных станций и установок замера газа в селе Ижевское, станции Шоптиколь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4836,2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газопровода и ответвления от них, подземные хранилища природного газа, переходы трубопроводом через водные преграды, компрессорных станций и установок замера газа в селе Турген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6010,1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государственной экспертизой на строительство автономной газораспределительной станции в поселке Аршалы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113630,6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(линии электроснабжения) в селе Жибек Жолы Аршалынского района Акмолинской области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в поселке Аршалы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Костомар Булаксайского сельского округа Аршалынского района Акмолинской области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17116,7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строительство РП-2 в селе Жалтырколь Аршалынского района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4205,9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развитие социальной и инженерной инфраструктуры в сельских населенных пунктах в рамках проекта "Ауыл - Ел бесігі", в том числе: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40500,0</w:t>
            </w:r>
          </w:p>
        </w:tc>
      </w:tr>
      <w:tr>
        <w:trPr>
          <w:trHeight w:val="30" w:hRule="atLeast"/>
        </w:trPr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 оздоровительного комплекса в поселке Аршалы Аршалынского района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"03"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33/2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поселкового, сельских округов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2"/>
        <w:gridCol w:w="4178"/>
      </w:tblGrid>
      <w:tr>
        <w:trPr>
          <w:trHeight w:val="30" w:hRule="atLeast"/>
        </w:trPr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356942,4</w:t>
            </w:r>
          </w:p>
        </w:tc>
      </w:tr>
      <w:tr>
        <w:trPr>
          <w:trHeight w:val="30" w:hRule="atLeast"/>
        </w:trPr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356942,4</w:t>
            </w:r>
          </w:p>
        </w:tc>
      </w:tr>
      <w:tr>
        <w:trPr>
          <w:trHeight w:val="30" w:hRule="atLeast"/>
        </w:trPr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346375,0</w:t>
            </w:r>
          </w:p>
        </w:tc>
      </w:tr>
      <w:tr>
        <w:trPr>
          <w:trHeight w:val="30" w:hRule="atLeast"/>
        </w:trPr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в поселке Аршалы Аршалынского района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291375,0</w:t>
            </w:r>
          </w:p>
        </w:tc>
      </w:tr>
      <w:tr>
        <w:trPr>
          <w:trHeight w:val="30" w:hRule="atLeast"/>
        </w:trPr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автомобильных дорог Жибек Жолы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очистку дорог в зимний период в аульном округе Жибек Жолы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10567,4</w:t>
            </w:r>
          </w:p>
        </w:tc>
      </w:tr>
      <w:tr>
        <w:trPr>
          <w:trHeight w:val="30" w:hRule="atLeast"/>
        </w:trPr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 работников казенных предприятий 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6539,0</w:t>
            </w:r>
          </w:p>
        </w:tc>
      </w:tr>
      <w:tr>
        <w:trPr>
          <w:trHeight w:val="30" w:hRule="atLeast"/>
        </w:trPr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3128,4</w:t>
            </w:r>
          </w:p>
        </w:tc>
      </w:tr>
      <w:tr>
        <w:trPr>
          <w:trHeight w:val="30" w:hRule="atLeast"/>
        </w:trPr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приобретение программного обеспечения "Парус"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"03"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33/2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2526"/>
        <w:gridCol w:w="1510"/>
        <w:gridCol w:w="1426"/>
        <w:gridCol w:w="2188"/>
        <w:gridCol w:w="1256"/>
        <w:gridCol w:w="2865"/>
      </w:tblGrid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"Оказание социальной помощи нуждающимся гражданам на дому"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"Реализация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года"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Анарский сельский округ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12060,7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4212,0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1673,0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Арнасай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9777,2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2063,0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Берсуатский сельский округ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11752,6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Волгодоновский сельский округ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14364,8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Константиновский сельский округ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19127,0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4121,0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Турген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12857,6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Булаксайский сельский округ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13936,2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89,8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Сарабинский сельский округ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11337,9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5576,5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130028,0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19958,9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89,8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10080,0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3273,0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