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84190" w14:textId="ca841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21 декабря 2018 года № 6С-33/1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12 ноября 2019 года № 6С-46/1. Зарегистрировано Департаментом юстиции Акмолинской области 27 ноября 2019 года № 7512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районном бюджете на 2019-2021 годы" от 21 декабря 2018 года № 6С-33/1 (зарегистрировано в Реестре государственной регистрации нормативных правовых актов № 7014, опубликовано 11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6490067,7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833250,0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10908,0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74355,0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5571554,7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6573219,8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4884,4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6478,6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-88036,5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88036,5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11363,0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6478,6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- 83152,1 тысячи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игорный бизнес;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2019 год предусмотрены объемы трансфертов, передаваемых из районного бюджета органам местного самоуправления в сумме 10500,0 тысяч тенге, в том числе: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946"/>
        <w:gridCol w:w="10354"/>
      </w:tblGrid>
      <w:tr>
        <w:trPr>
          <w:trHeight w:val="30" w:hRule="atLeast"/>
        </w:trPr>
        <w:tc>
          <w:tcPr>
            <w:tcW w:w="1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Айнакольскому сельскому округу</w:t>
            </w:r>
          </w:p>
        </w:tc>
        <w:tc>
          <w:tcPr>
            <w:tcW w:w="10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92,2 тысячи тенге;</w:t>
            </w:r>
          </w:p>
        </w:tc>
      </w:tr>
      <w:tr>
        <w:trPr>
          <w:trHeight w:val="30" w:hRule="atLeast"/>
        </w:trPr>
        <w:tc>
          <w:tcPr>
            <w:tcW w:w="1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Амангельдинскому сельскому округу</w:t>
            </w:r>
          </w:p>
        </w:tc>
        <w:tc>
          <w:tcPr>
            <w:tcW w:w="10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 тысяч тенге;</w:t>
            </w:r>
          </w:p>
        </w:tc>
      </w:tr>
      <w:tr>
        <w:trPr>
          <w:trHeight w:val="30" w:hRule="atLeast"/>
        </w:trPr>
        <w:tc>
          <w:tcPr>
            <w:tcW w:w="1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Алтындынскому сельскому округу</w:t>
            </w:r>
          </w:p>
        </w:tc>
        <w:tc>
          <w:tcPr>
            <w:tcW w:w="10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 тысяч тенге;</w:t>
            </w:r>
          </w:p>
        </w:tc>
      </w:tr>
      <w:tr>
        <w:trPr>
          <w:trHeight w:val="30" w:hRule="atLeast"/>
        </w:trPr>
        <w:tc>
          <w:tcPr>
            <w:tcW w:w="1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Ергольскому сельскому округу</w:t>
            </w:r>
          </w:p>
        </w:tc>
        <w:tc>
          <w:tcPr>
            <w:tcW w:w="10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1549,6 тысяч тенге;</w:t>
            </w:r>
          </w:p>
        </w:tc>
      </w:tr>
      <w:tr>
        <w:trPr>
          <w:trHeight w:val="30" w:hRule="atLeast"/>
        </w:trPr>
        <w:tc>
          <w:tcPr>
            <w:tcW w:w="1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Журавлевскому сельскому округу</w:t>
            </w:r>
          </w:p>
        </w:tc>
        <w:tc>
          <w:tcPr>
            <w:tcW w:w="10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 тысяч тенге;</w:t>
            </w:r>
          </w:p>
        </w:tc>
      </w:tr>
      <w:tr>
        <w:trPr>
          <w:trHeight w:val="30" w:hRule="atLeast"/>
        </w:trPr>
        <w:tc>
          <w:tcPr>
            <w:tcW w:w="1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Капитоновскому сельскому округу</w:t>
            </w:r>
          </w:p>
        </w:tc>
        <w:tc>
          <w:tcPr>
            <w:tcW w:w="10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1478,1 тысяч тенге;</w:t>
            </w:r>
          </w:p>
        </w:tc>
      </w:tr>
      <w:tr>
        <w:trPr>
          <w:trHeight w:val="30" w:hRule="atLeast"/>
        </w:trPr>
        <w:tc>
          <w:tcPr>
            <w:tcW w:w="1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Карамышевскому сельскому округу</w:t>
            </w:r>
          </w:p>
        </w:tc>
        <w:tc>
          <w:tcPr>
            <w:tcW w:w="10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 тысяч тенге;</w:t>
            </w:r>
          </w:p>
        </w:tc>
      </w:tr>
      <w:tr>
        <w:trPr>
          <w:trHeight w:val="30" w:hRule="atLeast"/>
        </w:trPr>
        <w:tc>
          <w:tcPr>
            <w:tcW w:w="1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Никольскому сельскому округу</w:t>
            </w:r>
          </w:p>
        </w:tc>
        <w:tc>
          <w:tcPr>
            <w:tcW w:w="10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1090,0 тысяч тенге;</w:t>
            </w:r>
          </w:p>
        </w:tc>
      </w:tr>
      <w:tr>
        <w:trPr>
          <w:trHeight w:val="30" w:hRule="atLeast"/>
        </w:trPr>
        <w:tc>
          <w:tcPr>
            <w:tcW w:w="1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Новобратскому сельскому округу</w:t>
            </w:r>
          </w:p>
        </w:tc>
        <w:tc>
          <w:tcPr>
            <w:tcW w:w="103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1040,1 тысяч тенге.";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районном бюджете на 2019 год целевые трансферты в сумме 2780727,7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целевые трансферты на развитие, выделенные из республиканского бюджета в сумме 606405,0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48748,0 тысяч тенге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557657,0 тысяч тенге на строительство и (или) реконструкцию жилья коммунального жилищного фонда, в том числе: 266372,0 тысячи тенге на строительство жилья для социально уязвимых слоев населения; 291285,0 тысяч тенге на строительство жилья для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целевые трансферты на развитие, выделенные из областного бюджета в сумме 769870,8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176202,0 тысячи тенге на строительство и реконструкцию объектов начального, основного среднего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209718,4 тысяч тенге на строительство и (или)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284089,2 тысяч тенге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59192,2 тысячи тенге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40669,0 тысяч тенге на развитие системы теплоснабжения;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целевые текущие трансферты из республиканского бюджета в сумме 1124614,3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42174,0 тысячи тенге на развитие рынка труда,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республиканского бюджета 34599,0 тысяч тенге: 16577,8 тысяч тенге на частичное субсидирование заработной платы и молодежную практику; 1861,2 тысяч тенге 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переселении; 16160,0 тысяч тенге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целевого трансферта из Национального фонда Республики Казахстан 7575,0 тысяч тенге на предоставление государственных грантов на реализацию новых бизнес-идей для молодежи, членам малообеспеченных и многодетных семей, трудоспособным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5602,0 тысячи тенге на размещение государственного социального заказа в неправительственных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7383,0 тысячи тенге на увеличение норм обеспечения инвалидов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401,0 тысяча тенге на оказание услуг специалиста жестового языка;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2895,0 тысяч тенге на расширение Перечня технических вспомогательных (компенсаторных)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8906,0 тысяч тенге на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165717,0 тысяч тенге на выплату государственной адресной социальной помощи, в том числе 151802,0 тысячи тенге за счет средств республиканского бюджета; 13915,0 тысяч тенге за счет целевого трансферта из Национального фонда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290496,0 тысяч тенге на увеличение оплаты труда учителей и педагогов- психологов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70,0 тысяч тенге на установку дорожных знаков и указателей в местах расположения организаций, ориентированных на обслуживание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32030,0 тысяч тенге на компенсацию потерь в связи со снижением налоговой нагрузки низкооплачиваемых работников для повышения размера их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492503,3 тысячи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62063,0 тысячи тенге на повышение заработной платы отдельных категорий административных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14374,0 тысячи тенге на приобретение жилья коммунального жилищного фонда для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целевые текущие трансферты из областного бюджета в сумме 279837,6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6236,0 тысяч тенге на открытие IT-классов в школах;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50000,0 тысяч тенге на ремонт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38276,0 тысяч тенге на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2400,0 тысяч тенге на возмещение стоимости сельскохозяйственных животных (крупного и мелкого рогатого скота) больных бруцеллезом направляемых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17821,0 тысяча тенге на реализацию краткосрочного профессионального обучения;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2462,0 тысячи тенге на субсидии по возмещению расходов по найму (аренде) жилья для переселенцев и оралманов;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682,5 тысяч тенге на развитие рынка труда, в том числе: 682,5 тысяч тенге на трудоустройство через частные агентства занятости;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3939,0 тысяч тенге на выплату единовременной материальной помощи к 30-летию вывода Советских войск из Афганистана;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2500,0 тысяч тенге на внедрение единой информационной площадки учета исполнения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15550,0 тысяч тенге на обеспечение горячим питанием учащихся школ из малообеспеченных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27060, тысяч тенге на обеспечение школьной формой и канцелярскими товарами учащихся школ из малообеспеченных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2711,4 тысяч тенге на приобретение и доставку учебников для школ (в том числе на приобретение хрестоматий по краеведению для 5-7 классов);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2046,0 тысяч тенге на внедрение Программы "Формирование здоровья и жизненных навыков и превенции суицида среди несовершеннолетних";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3098,0 тысяч тенге на обеспечение льготного проезда многодетных матерей и детей из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55055,7 тысяч тенге на развитие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50000,0 тысяч тенге на приобретение или выкуп жилья.";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Учесть, что в районном бюджете на 2019 год предусмотрено погашение основного долга по бюджетным кредитам в сумме 4390,7 тысяч тенге и досрочное погашение бюджетных кредитов в сумме 2087,9 тысяч тенге в областной бюджет.";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46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А.Есентуров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6С-33/1</w:t>
            </w:r>
          </w:p>
        </w:tc>
      </w:tr>
    </w:tbl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6490067,7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442687,0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265409,0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74355,0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5571554,7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5556303,7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5556303,7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6573219,8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354056,6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139652,4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139062,4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116815,3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36275,9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32803,9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3765912,8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3589710,8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2866611,2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83501,0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341848,9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399964,6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387655,6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25777,8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1323973,6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1218665,4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773559,4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40669,0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317653,5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203604,0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132724,8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54590,6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32781,2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11214,0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6793,1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98636,1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23415,7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11108,3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57597,1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21793,7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9281,5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78743,0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175097,7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-88036,5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88036,5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83152,1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6С-33/1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3840466,0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218552,0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3024895,0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3024895,0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3840466,0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 -исполнительная деятельность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2864369,0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2864369,0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6С-33/1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 города районного значения, поселка, села, сельского округа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121940,8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121940,8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116815,3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5207,0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145875,3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Айнакольский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Алтындынский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Ергольский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Никольский сельский округ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Новобратский сельский округ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14590,4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13328,7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13985,2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13519,7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13175,1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6С-46/1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6С-33/1</w:t>
            </w:r>
          </w:p>
        </w:tc>
      </w:tr>
    </w:tbl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города районного значения, сельских округов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7"/>
        <w:gridCol w:w="6073"/>
      </w:tblGrid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