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c770f" w14:textId="57c77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Егиндыкольского районного маслихата от 24 декабря 2018 года № 6С30-2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20 марта 2019 года № 6С33-2. Зарегистрировано Департаментом юстиции Акмолинской области 26 марта 2019 года № 7111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Егиндыкольский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"О районном бюджете на 2019-2021 годы" от 24 декабря 2018 года № 6С30-2 (зарегистрировано в Реестре государственной регистрации нормативных правовых актов № 7036, опубликовано 18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годы, согласно приложениям 1, 2,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1 479 736,0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192 276,0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2 531,0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3 130,0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1 281 799,0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1 491 558,0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8 004,0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15 150,0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7 146,0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- 19 826,0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19 826,0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15 150,0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7 146,0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11 822,0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М.Бектуров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Егиндыкольского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6С33-2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6С30-2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862"/>
        <w:gridCol w:w="556"/>
        <w:gridCol w:w="714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1 479 736,0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192 276,0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110 513,0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110 513,0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1 281 799,0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1 281 799,0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1 281 799,0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085"/>
        <w:gridCol w:w="1085"/>
        <w:gridCol w:w="6387"/>
        <w:gridCol w:w="29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1 491 558,0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306 529,6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116 089,0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86 566,0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84 347,5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83 876,5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18 225,0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18 225,0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23 176,4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21 434,0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35 292,7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12 985,7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857 009,7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857 009,7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781 161,7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6 074,0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74 750,7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70 868,4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7 244,0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18 345,4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26 861,2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25 805,2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9 088,2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92 446,0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84 282,0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45 864,0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8 494,0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16 003,0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9 473,1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6 973,1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59 268,7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59 268,7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45 548,0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8 997,0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-19 826,0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11 822,0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6С33-2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6С30-2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 и сельских округов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584"/>
        <w:gridCol w:w="1584"/>
        <w:gridCol w:w="4924"/>
        <w:gridCol w:w="30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91785,8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84347,5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84347,5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83876,5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3882,3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3882,3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3882,3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0"/>
        <w:gridCol w:w="1537"/>
        <w:gridCol w:w="1537"/>
        <w:gridCol w:w="1537"/>
        <w:gridCol w:w="1670"/>
        <w:gridCol w:w="1272"/>
        <w:gridCol w:w="1538"/>
        <w:gridCol w:w="1539"/>
      </w:tblGrid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сельский 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Спиридоновка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Бауманское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Буревестник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Жалманкулакский сельский округ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Коржинколь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Узынколький сельский округ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9979,3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9817,5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11747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9817,5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11747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9817,5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11747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9700,5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11577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