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9222" w14:textId="06b92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24 декабря 2018 года № 6С30-2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14 ноября 2019 года № 6С39-2. Зарегистрировано Департаментом юстиции Акмолинской области 20 ноября 2019 года № 7495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районном бюджете на 2019-2021 годы" от 24 декабря 2018 года № 6С30-2 (зарегистрировано в Реестре государственной регистрации нормативных правовых актов № 7036,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1 750 377,1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302 997,0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5 660,0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1 438 590,1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1 767 346,1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3 748,0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-5 147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- 15 570,0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15 570,0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15 150,0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11 402,0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11 822,0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предусмотрены суммы погашения основного долга по бюджетным кредитам, выделенных из республиканского бюджета в 2010, 2011, 2012, 2013, 2014, 2015, 2016, 2017 и 2018 годах для реализации мер социальной поддержки специалистов в сумме 11 402,0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района на 2019 год в сумме 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Р.Ахмедов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862"/>
        <w:gridCol w:w="556"/>
        <w:gridCol w:w="7149"/>
        <w:gridCol w:w="3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 сумма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1 750 377,1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302 997,0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29 776,0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113 759,0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3 130,0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1 438 590,1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1 438 590,1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1 438 590,1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197"/>
        <w:gridCol w:w="1197"/>
        <w:gridCol w:w="5779"/>
        <w:gridCol w:w="3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 сумма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1 767 346,1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340 497,5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131 911,3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24 565,8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84 257,7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83 787,0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39 358,7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35 680,8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14 080,7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937 805,0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849 672,7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12 416,3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16 615,0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140 389,9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135 539,6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49 676,2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47 765,2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30 618,6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150 360,5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142 196,5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10 821,4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5 172,4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72 968,1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18 195,5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76 962,7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21 614,0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3 748,0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5 147,0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-15 570,0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2"/>
        <w:gridCol w:w="5378"/>
      </w:tblGrid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 сумма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481 584,5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466 434,5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183 601,0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201 896,0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201 896,0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65 413,5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15 207,5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  <w:tr>
        <w:trPr>
          <w:trHeight w:val="30" w:hRule="atLeast"/>
        </w:trPr>
        <w:tc>
          <w:tcPr>
            <w:tcW w:w="6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5"/>
        <w:gridCol w:w="5015"/>
      </w:tblGrid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 сумма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81 372,3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65 102,3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7 809,3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2 656,0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3 348,3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8 824,0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17 403,0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16 003,0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улично-дорожной сети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строительства,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  <w:tr>
        <w:trPr>
          <w:trHeight w:val="30" w:hRule="atLeast"/>
        </w:trPr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4"/>
        <w:gridCol w:w="1584"/>
        <w:gridCol w:w="4924"/>
        <w:gridCol w:w="30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93519,0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84257,7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84257,7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83787,0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3"/>
        <w:gridCol w:w="1505"/>
        <w:gridCol w:w="1505"/>
        <w:gridCol w:w="1505"/>
        <w:gridCol w:w="1245"/>
        <w:gridCol w:w="1245"/>
        <w:gridCol w:w="1506"/>
        <w:gridCol w:w="1896"/>
      </w:tblGrid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Алакольский сельский округ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Спиридоновка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Бауманское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Буревестник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Жалманкулакский сельский округ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Коржинколь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Узынколький сельский округ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11615,7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8067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11446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169,7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43,3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6С39-2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6С30-2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131"/>
        <w:gridCol w:w="8038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 сумма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1 763,0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1 832,0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