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e488e" w14:textId="a3e48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Егиндыкольского районного маслихата от 24 декабря 2018 года № 6С30-2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12 декабря 2019 года № 6С40-2. Зарегистрировано Департаментом юстиции Акмолинской области 13 декабря 2019 года № 7576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Егиндыкольский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Егиндыкольского районного маслихата "О районном бюджете на 2019-2021 годы" от 24 декабря 2018 года № 6С30-2 (зарегистрировано в Реестре государственной регистрации нормативных правовых актов № 7036, опубликовано 18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2019-2021 годы, согласно приложениям 1, 2,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1 544 670,9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302 997,0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5 659,9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3 130,0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1 232 884,0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1 561 639,9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3 748,0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15 150,0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11 402,0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-5 147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5 147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- 15 570,0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15 570,0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15 150,0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11 402,0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11 822,0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Егиндыкольского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Р.Ахмедов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Егиндыкольского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Егиндыкольского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6С40-2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6С30-2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862"/>
        <w:gridCol w:w="556"/>
        <w:gridCol w:w="7149"/>
        <w:gridCol w:w="3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1 544 670,9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302 997,0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110 513,0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110 513,0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45 027,0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113 759,0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113 759,0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5 659,9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2 432,9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1 232 884,0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1 232 884,0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1 232 884,0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1197"/>
        <w:gridCol w:w="1197"/>
        <w:gridCol w:w="5779"/>
        <w:gridCol w:w="32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1 561 639,9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337 892,7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20 117,0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20 117,0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131 911,3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107 345,5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24 565,8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84 186,7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83 716,0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19 244,0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19 244,0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39 238,7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22 566,0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9 657,0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9 657,0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14 080,7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738 817,9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738 817,9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650 866,6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12 416,3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16 434,0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4 916,0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137 239,2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4 286,3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4 286,3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132 952,9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18 914,0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30 847,5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18 754,4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49 676,2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47 765,2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30 618,6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14 923,0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150 338,5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8 164,0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142 174,5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14 847,1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10 821,4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5 172,4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72 968,1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18 195,5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45 601,5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8 933,0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7 142,0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33 077,5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5 969,0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3 469,0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76 962,7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76 962,7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21 614,0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11 402,0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11 402,0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11 402,0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-5 147,0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5 147,0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5 147,0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5 147,0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-15 570,0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11 402,0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11 402,0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11 402,0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11 822,0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11 822,0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6С40-2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6С30-2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2"/>
        <w:gridCol w:w="5378"/>
      </w:tblGrid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282 157,1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267 007,1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143 601,0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15 524,0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42 334,0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42 334,0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65 548,1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17 964,1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размещение государственного социального заказа в неправительственных организациях 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5 889,0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38 870,0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6С40-2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6С30-2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2019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5"/>
        <w:gridCol w:w="5015"/>
      </w:tblGrid>
      <w:tr>
        <w:trPr>
          <w:trHeight w:val="30" w:hRule="atLeast"/>
        </w:trPr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75 093,9</w:t>
            </w:r>
          </w:p>
        </w:tc>
      </w:tr>
      <w:tr>
        <w:trPr>
          <w:trHeight w:val="30" w:hRule="atLeast"/>
        </w:trPr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58 823,9</w:t>
            </w:r>
          </w:p>
        </w:tc>
      </w:tr>
      <w:tr>
        <w:trPr>
          <w:trHeight w:val="30" w:hRule="atLeast"/>
        </w:trPr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6 871,2</w:t>
            </w:r>
          </w:p>
        </w:tc>
      </w:tr>
      <w:tr>
        <w:trPr>
          <w:trHeight w:val="30" w:hRule="atLeast"/>
        </w:trPr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1 159,0</w:t>
            </w:r>
          </w:p>
        </w:tc>
      </w:tr>
      <w:tr>
        <w:trPr>
          <w:trHeight w:val="30" w:hRule="atLeast"/>
        </w:trPr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1 711,9</w:t>
            </w:r>
          </w:p>
        </w:tc>
      </w:tr>
      <w:tr>
        <w:trPr>
          <w:trHeight w:val="30" w:hRule="atLeast"/>
        </w:trPr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3 348,3</w:t>
            </w:r>
          </w:p>
        </w:tc>
      </w:tr>
      <w:tr>
        <w:trPr>
          <w:trHeight w:val="30" w:hRule="atLeast"/>
        </w:trPr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652,0</w:t>
            </w:r>
          </w:p>
        </w:tc>
      </w:tr>
      <w:tr>
        <w:trPr>
          <w:trHeight w:val="30" w:hRule="atLeast"/>
        </w:trPr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17 405,0</w:t>
            </w:r>
          </w:p>
        </w:tc>
      </w:tr>
      <w:tr>
        <w:trPr>
          <w:trHeight w:val="30" w:hRule="atLeast"/>
        </w:trPr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6 339,0</w:t>
            </w:r>
          </w:p>
        </w:tc>
      </w:tr>
      <w:tr>
        <w:trPr>
          <w:trHeight w:val="30" w:hRule="atLeast"/>
        </w:trPr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30-летию вывода Советских войск из Афганистана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многодетным семьям по заявлению при наступлении трудной жизненной ситуации, доход которых не превышает величину прожиточного минимума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1 818,0</w:t>
            </w:r>
          </w:p>
        </w:tc>
      </w:tr>
      <w:tr>
        <w:trPr>
          <w:trHeight w:val="30" w:hRule="atLeast"/>
        </w:trPr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8 541,0</w:t>
            </w:r>
          </w:p>
        </w:tc>
      </w:tr>
      <w:tr>
        <w:trPr>
          <w:trHeight w:val="30" w:hRule="atLeast"/>
        </w:trPr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16 690,5</w:t>
            </w:r>
          </w:p>
        </w:tc>
      </w:tr>
      <w:tr>
        <w:trPr>
          <w:trHeight w:val="30" w:hRule="atLeast"/>
        </w:trPr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16 101,0</w:t>
            </w:r>
          </w:p>
        </w:tc>
      </w:tr>
      <w:tr>
        <w:trPr>
          <w:trHeight w:val="30" w:hRule="atLeast"/>
        </w:trPr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стоимости сельскохозяйственных животных (крупного и мелкого рогатого скота) больных бруцеллезом направленных на санитарный убой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589,5</w:t>
            </w:r>
          </w:p>
        </w:tc>
      </w:tr>
      <w:tr>
        <w:trPr>
          <w:trHeight w:val="30" w:hRule="atLeast"/>
        </w:trPr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17 857,2</w:t>
            </w:r>
          </w:p>
        </w:tc>
      </w:tr>
      <w:tr>
        <w:trPr>
          <w:trHeight w:val="30" w:hRule="atLeast"/>
        </w:trPr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улично-дорожной сети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17 857,2</w:t>
            </w:r>
          </w:p>
        </w:tc>
      </w:tr>
      <w:tr>
        <w:trPr>
          <w:trHeight w:val="30" w:hRule="atLeast"/>
        </w:trPr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16 270,0</w:t>
            </w:r>
          </w:p>
        </w:tc>
      </w:tr>
      <w:tr>
        <w:trPr>
          <w:trHeight w:val="30" w:hRule="atLeast"/>
        </w:trPr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строительства,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16 270,0</w:t>
            </w:r>
          </w:p>
        </w:tc>
      </w:tr>
      <w:tr>
        <w:trPr>
          <w:trHeight w:val="30" w:hRule="atLeast"/>
        </w:trPr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6С40-2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6С30-2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 и сельских округов на 2019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584"/>
        <w:gridCol w:w="1584"/>
        <w:gridCol w:w="4924"/>
        <w:gridCol w:w="30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тысяч тенге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92884,0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84186,7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84186,7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83716,0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4286,3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4286,3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4286,3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3"/>
        <w:gridCol w:w="1505"/>
        <w:gridCol w:w="1505"/>
        <w:gridCol w:w="1505"/>
        <w:gridCol w:w="1245"/>
        <w:gridCol w:w="1245"/>
        <w:gridCol w:w="1506"/>
        <w:gridCol w:w="1896"/>
      </w:tblGrid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 сельский округ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Спиридоновка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Бауманское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Буревестник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Жалманкулакский сельский округ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Коржинколь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Узынколький сельский округ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10331,3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11382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14731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12565,7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10228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11382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13891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9609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11710,7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10228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11382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13891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9609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11710,7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10228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11382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9609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8067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11541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169,7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43,3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43,3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43,3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