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e442f" w14:textId="f5e4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Ерейментауского районного маслихата от 25 декабря 2018 года № 6С-34/4-18 "О бюджетах города Ерейментау, Еркиншиликского, Тайбайского и Тургайского сельских округов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29 марта 2019 года № 6С-37/6-19. Зарегистрировано Департаментом юстиции Акмолинской области 9 апреля 2019 года № 7125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бюджетах города Ерейментау, Еркиншиликского, Тайбайского и Тургайского сельских округов на 2019-2021 годы" от 25 декабря 2018 года № 6С-34/4-18 (зарегистрировано в Реестре государственной регистрации нормативных правовых актов № 6993, опубликовано 10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Ерейментау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87 651,0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87 651,0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Еркиншиликского сельского округа на 2019-2021 годы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29 602,0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24 102,0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Тайбайского сельского округа на 2019-2021 годы согласно приложениям 7, 8 и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25 661,0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25 661,0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Тургайского сельского округа на 2019-2021 годы согласно приложениям 10, 11 и 12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25 246,0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20 746,0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25 246,0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Учесть, что в бюджетах города Ерейментау, Еркиншиликского, Тайбайского и Тургайского сельских округов на 2019 год предусмотрены целевые трансферты из республиканского бюджета согласно приложению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Учесть, что в бюджете города Ерейментау на 2019 год предусмотрены целевые трансферты из районного бюджета согласно приложению 14.";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Ю.Адайкин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6С-37/6-19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Ерейментау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38 177,0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24 718,0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7 143,0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6С-37/6-19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Еркиншиликского сельского округа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24 102,0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5575"/>
        <w:gridCol w:w="31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16 937,0,0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6С-37/6-19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Тайбайского сельского округа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2 290,0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6С-37/6-19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Тургайского сельского округа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4 405,0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2 040,0 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Сальдо по операциям с финансовыми активами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 бюджета)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6С-37/6-19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2019 год бюджетам города и сельских округов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1"/>
        <w:gridCol w:w="3779"/>
      </w:tblGrid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5 610,0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1 211,0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Еркиншиликского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1 681,0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Тайбайского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1 324,0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1 324,0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Тургайского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отдельным категориям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1 394,0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6С-37/6-19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6С-34/4-18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2019 год бюджету города Ерейментау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5"/>
        <w:gridCol w:w="9185"/>
      </w:tblGrid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Ерейментау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</w:t>
            </w:r>
          </w:p>
        </w:tc>
        <w:tc>
          <w:tcPr>
            <w:tcW w:w="9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