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ffe6" w14:textId="f5cf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Ерейментауского районного маслихата от 24 декабря 2018 года № 6С-34/3-18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июня 2019 года № 6С-41/2-19. Зарегистрировано Департаментом юстиции Акмолинской области 17 июня 2019 года № 7237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районном бюджете на 2019-2021 годы" от 24 декабря 2018 года № 6С-34/3-18 (зарегистрировано в Реестре государственной регистрации нормативных правовых актов № 7024, опубликовано 14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5 110 815,7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1 022 524,0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12 893,0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4 071 015,7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5 130 037,3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8 714,0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- 18 938,0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10 224,0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-27 935,6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27 935,6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2019 год предусмотрены целевые трансферты из областного бюджета администраторам районных бюджетных программ согласно приложению 5 и бюджетам города и сельских округов согласно приложению 5-2.";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2019 год в сумме 15 009,4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Учесть, что в районном бюджете на 2019 год, в установленном законодательством порядке, используются свободные остатки бюджетных средств, образовавшиеся на 1 января 2019 года в сумме 19 221,6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6С-34/3-18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5 110 815,7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1 022 524,0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327 639,0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586 622,0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563 512,0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88 709,0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4 071 015,7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4 071 015,7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4 071 015,7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80"/>
        <w:gridCol w:w="3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5 130 037,3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268 178,2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85 793,0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85 793,0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109 551,4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109 551,4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39 942,7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12 899,1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3 075 759,9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3 000 124,2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2 189 394,2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71 202,0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208 129,0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281 281,0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65 388,7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355 836,6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350 574,6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81 699,7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29 159,0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126 456,0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74 489,0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60 327,0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529 821,8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155 119,6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13 805,4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6 491,2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36 300,5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12 390,4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6 286,7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171 252,7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129 375,7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309 785,0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308 785,0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37 880,4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229 024,3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135 458,0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 18 938,0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-27 935,6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19 221,6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6С-34/3-18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8"/>
        <w:gridCol w:w="4022"/>
      </w:tblGrid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925 992,7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907 054,7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204 010,7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3 989,7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144 591,0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3 087,0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670 331,0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114 138,0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205 714,0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здания средней школы №1 города Ерейментау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128 878,0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кровли здания коммунального государственного учреждения "Акмырзинская средняя школа"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170 694,0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9 506,0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18 938,0 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  <w:tr>
        <w:trPr>
          <w:trHeight w:val="30" w:hRule="atLeast"/>
        </w:trPr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6С-34/3-18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администраторам районных бюджетных программ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4"/>
        <w:gridCol w:w="4966"/>
      </w:tblGrid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976 761,0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609 639,0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110 171,0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98 371,0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134 590,0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85 050,0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4 503,0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18 808,0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10 939,0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341 021,0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Ерейментау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308 785,0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Ерейментау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12 236,0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22 257,0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1 958,0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11 648,0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367 122,0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367 122,0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разводящих водопроводных сетей в селе Селетинское Ерейментауского района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11 926,0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разводящих сетей водоснабжения в селе Акмырза Ерейментауского района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18 074,0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 в городе Ерейментау Ерейментауского района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322 122,0</w:t>
            </w:r>
          </w:p>
        </w:tc>
      </w:tr>
      <w:tr>
        <w:trPr>
          <w:trHeight w:val="30" w:hRule="atLeast"/>
        </w:trPr>
        <w:tc>
          <w:tcPr>
            <w:tcW w:w="7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системы водоснабжения города Ерейментау с переподключением к магистральным сетям. 2 очередь</w:t>
            </w:r>
          </w:p>
        </w:tc>
        <w:tc>
          <w:tcPr>
            <w:tcW w:w="4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6С-34/3-18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бюджетным программам аппаратов акимов сельских округов и сел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614"/>
        <w:gridCol w:w="33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2 662,0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630,0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Олжабай батыра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Бозтал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Бестогайского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Куншалганского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Новомарковка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Аксуат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Улентинского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Селетинское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Койтасского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Акмырзинского сельского округа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6С-41/2-19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6С-34/3-18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 бюджетам города и сельских округов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4"/>
        <w:gridCol w:w="7526"/>
      </w:tblGrid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7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