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21ad4" w14:textId="6c21a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Биржан сал от 25 декабря 2018 года № С-34/2 "О бюджетах города Степняка и Макинского сельского округа на 2019 -2021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Биржан сал Акмолинской области от 26 апреля 2019 года № С-38/3. Зарегистрировано Департаментом юстиции Акмолинской области 30 апреля 2019 года № 7156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Биржан сал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Биржан сал "О бюджетах города Степняка и Макинского сельского округа на 2019 - 2021 годы" от 25 декабря 2018 года № С-34/2 (зарегистрировано в Реестре государственной регистрации нормативных правовых актов № 7025, опубликовано 11 января 2019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бюджеты города Степняка и Макинского сельского округа на 2019 – 2021 годы,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городу Степняк согласно приложениям 1, 2 и 3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60 393,8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15 319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45 074,8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61 587,1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- 1 193,3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1 193,3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Макинскому сельскому округу согласно приложениям 4, 5 и 6 к настоящему решению,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36 530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31 124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Учесть, что в составе расходов бюджета города Степняка и Макинского сельского округа на 2019 год предусмотрены целевые трансферты из районного бюджета согласно приложению 7.";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"3-2. Учесть, что в бюджете города Степняка на 2019 год, используются свободные остатки бюджетных средств, образовавшиеся на 1 января 2019 года, в сумме 1 193,3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Г.Куртабиева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С.Шауенов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Биржан сал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Степняка на 2019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42"/>
        <w:gridCol w:w="1243"/>
        <w:gridCol w:w="3543"/>
        <w:gridCol w:w="50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0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60393,8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45074,8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45074,8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61587,1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34390,8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19092,8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свободные остатки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Макинского сельского округа на 2019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6"/>
        <w:gridCol w:w="1356"/>
        <w:gridCol w:w="1356"/>
        <w:gridCol w:w="3868"/>
        <w:gridCol w:w="43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3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</w:t>
            </w:r>
          </w:p>
        </w:tc>
      </w:tr>
      <w:tr>
        <w:trPr>
          <w:trHeight w:val="30" w:hRule="atLeast"/>
        </w:trPr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С-38/3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Биржан сал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С-34/2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2019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5"/>
        <w:gridCol w:w="3965"/>
      </w:tblGrid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25787,8 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25787,8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Степняка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24134,8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улицам Симов Гирея, Сакена Сейфуллина, Жакана Сыздыкова города Степняка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5847,5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Кенесары города Степняка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5394,5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Первомайская города Степняка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2850,8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устройство освещения по улице Шокана Уалиханова города Степняка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территории могилы акына-импровизатора Биржан сал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Макинского сельского округа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  <w:tr>
        <w:trPr>
          <w:trHeight w:val="30" w:hRule="atLeast"/>
        </w:trPr>
        <w:tc>
          <w:tcPr>
            <w:tcW w:w="8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