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c446e" w14:textId="d6c44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25 декабря 2018 года № С-34/2 "О бюджетах города Степняка и Макинского сельского округа на 2019 –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14 августа 2019 года № С-41/3. Зарегистрировано Департаментом юстиции Акмолинской области 16 августа 2019 года № 7321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бюджетах города Степняка и Макинского сельского округа на 2019 - 2021 годы" от 25 декабря 2018 года № С-34/2 (зарегистрировано в Реестре государственной регистрации нормативных правовых актов № 7025, опубликовано 11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города Степняка и Макинского сельского округа на 2019 – 2021 годы,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Степняк согласно приложениям 1, 2 и 3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56 214,5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40 895,5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57 407,8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-1 193,3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1 193,3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Макинскому сельскому округу согласно приложениям 4, 5 и 6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45 361,3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39 955,3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45 361,3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С-34/2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Степняка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56214,5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40895,5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40895,5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57407,8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23908,2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28182,3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28182,3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28182,3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С-34/2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Макинского сельского округа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45361,3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39955,3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39955,3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45361,3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С-34/2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1"/>
        <w:gridCol w:w="4819"/>
      </w:tblGrid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30439,8 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30439,8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19955,5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855,7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улицам Симов Гирея, Сакена Сейфуллина, Жакана Сыздыкова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5847,5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улице Кенесары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5394,5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улице Первомайская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2850,8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улице Шокана Уалиханова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установку железно-бетонного еврозабора по улице Биржан сал города Степняка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Макинского сельского округа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10484,3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