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b4ad" w14:textId="629b4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2018 года № С-33/3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14 августа 2019 года № С-41/2. Зарегистрировано Департаментом юстиции Акмолинской области 16 августа 2019 года № 7322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2019 – 2021 годы" от 24 декабря 2018 года № С-33/3 (зарегистрировано в Реестре государственной регистрации нормативных правовых актов № 7022,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 – 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4 078 265,4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1 147 743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2 926 320,4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4 145 292,5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- 73 550,1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73 550,1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на 2019 год в сумме 4 877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4078265,4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1147743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670434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2926320,4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2925127,1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2925127,1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05"/>
        <w:gridCol w:w="1066"/>
        <w:gridCol w:w="1066"/>
        <w:gridCol w:w="6271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4145292,5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296371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2337698,2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2095117,2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2061976,5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2029104,5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33140,7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177763,5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27269,9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331604,2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180972,9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25242,5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135902,4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учреждений и организаций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65306,6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20092,2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176293,1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940447,9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929084,9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439719,8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педогогов-психологов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256639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207276,1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69429,1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204349,2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162241,4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IТ-классов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возмещению расходов по найму жилья для переселенцев и оралманов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1855,9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стоимости сельскохозяйственных животных (крупного и мелкого рогатого скота) больных бруцеллезом направляемых на санитарный убой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21 квартирного жилого дома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18120,8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инженерные сети к 21 квартирному жилому дому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физкультурно-оздоровительного комплекса в городе Степняк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49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328480,4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88318,9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64153,9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52086,8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1887"/>
        <w:gridCol w:w="2375"/>
        <w:gridCol w:w="1887"/>
        <w:gridCol w:w="2375"/>
        <w:gridCol w:w="18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19255,4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20506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22086,8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8"/>
        <w:gridCol w:w="2058"/>
        <w:gridCol w:w="1636"/>
        <w:gridCol w:w="1637"/>
        <w:gridCol w:w="1637"/>
        <w:gridCol w:w="1637"/>
        <w:gridCol w:w="16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селам и сельским округам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Кенащи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11474,7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38201,5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14165,5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С-33/3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города,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железно-бетонного еврозабора по улице Биржан сал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Макинского сельского округа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