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d455" w14:textId="b20d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Есильского районного маслихата от 24 декабря 2018 года № 41/2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19 марта 2019 года № 47/2. Зарегистрировано Департаментом юстиции Акмолинской области 20 марта 2019 года № 7105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2019-2021 годы" от 24 декабря 2018 года № 41/2 (зарегистрировано в Реестре государственной регистрации нормативных правовых актов № 6994, опубликовано 4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4445145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779940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13223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21691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3630291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4489405,8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(-11835)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15623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(- 32425,8)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32425,8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7-1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составе расходов районного бюджета на 2019 год предусмотрены целевые трансферты из республиканского бюджета бюджетам города Есиль, Красивинского сельского округа согласно приложению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Есильского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7837"/>
        <w:gridCol w:w="26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4445145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779940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3630291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4489405,8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344558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2622528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2594749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2023415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193032,9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179187,9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38294,9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727222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-11835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-32425,8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 Есиль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6057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дорожек города Есиль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площади памятника Воинов-интернационалистов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сел, сельских округов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между поселком, селами, сельскими округами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Есиль, Красивинского сельского округа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0"/>
        <w:gridCol w:w="2930"/>
      </w:tblGrid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9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