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d117c" w14:textId="3bd11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Есильского районного маслихата от 24 декабря 2018 года № 41/2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21 мая 2019 года № 51/2. Зарегистрировано Департаментом юстиции Акмолинской области 22 мая 2019 года № 7202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2019-2021 годы" от 24 декабря 2018 года № 41/2 (зарегистрировано в Реестре государственной регистрации нормативных правовых актов № 6994, опубликовано 4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4611262 тысячи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779940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13222,4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21691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3796408,6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4655522,8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(-11834,2)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3788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15622,2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(- 32426,6)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32426,6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"7-2. Учесть, что в составе расходов районного бюджета на 2019 год предусмотрены целевые трансферты из областного бюджета бюджетам города Есиль, Красивинского сельского округа согласно приложению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Есильского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районном бюджете на 2019 год предусмотрено погашение бюджетных кредитов в областной бюджет в сумме 15622,2 тысячи тенге, в том числе: погашение долга местного исполнительного органа перед вышестоящим бюджетом - 3609 тысяч тенге, возврат неиспользованных бюджетных кредитов, выданных из областного бюджета – 19,6 тысяч тенге, возврат использованных не по целевому назначению бюджетных кредитов, выданных из областного бюджета – 11993,6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резерв местного исполнительного органа района на 2019 год в сумме 2517,6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Л.Клименко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585"/>
        <w:gridCol w:w="585"/>
        <w:gridCol w:w="7527"/>
        <w:gridCol w:w="30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4611262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779940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329424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274692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84905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3469,4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3796408,6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3796408,6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3796408,6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1229"/>
        <w:gridCol w:w="1229"/>
        <w:gridCol w:w="5932"/>
        <w:gridCol w:w="3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4655522,8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357602,2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91368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89333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169720,4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2647130,2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2619351,3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2024729,3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89571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284457,5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267564,3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70089,8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61791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41135,5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757222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736303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692303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203610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-11834,2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-32426,6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15622,2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44260,8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4"/>
        <w:gridCol w:w="5056"/>
      </w:tblGrid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1151093,3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538345,3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186891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106235,3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37109,3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16554,3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20200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7778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52364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245219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79360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161230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608960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608960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608960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  <w:tr>
        <w:trPr>
          <w:trHeight w:val="30" w:hRule="atLeast"/>
        </w:trPr>
        <w:tc>
          <w:tcPr>
            <w:tcW w:w="7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мер социальной поддержки специалистов </w:t>
            </w:r>
          </w:p>
        </w:tc>
        <w:tc>
          <w:tcPr>
            <w:tcW w:w="5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9"/>
        <w:gridCol w:w="5201"/>
      </w:tblGrid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258258,3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174915,3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ветеринарии района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27614,1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агентства занятости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545,5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 летию вывода Советских войск из Афганистана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многодетным семьям по заявлению при наступлении трудной жизненной ситуации, доход которых не превышает величину прожиточного минимума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3143,6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53175,2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3175,2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83343</w:t>
            </w:r>
          </w:p>
        </w:tc>
      </w:tr>
      <w:tr>
        <w:trPr>
          <w:trHeight w:val="30" w:hRule="atLeast"/>
        </w:trPr>
        <w:tc>
          <w:tcPr>
            <w:tcW w:w="7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бюджету города Есиль на 2019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3"/>
        <w:gridCol w:w="6057"/>
      </w:tblGrid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дорожек города Есиль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площади памятника Воинов-интернационалистов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города Есиль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и благоустройство сквера по улице Жабаева города Есиль</w:t>
            </w:r>
          </w:p>
        </w:tc>
        <w:tc>
          <w:tcPr>
            <w:tcW w:w="6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сел, сельских округов на 2019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9"/>
        <w:gridCol w:w="1639"/>
        <w:gridCol w:w="4237"/>
        <w:gridCol w:w="3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169720,4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169720,4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162527,6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10916,9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11455,9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9593,7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Зареченского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Курское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6309,4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посҰлка Красногорский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Раздольное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9172,2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Свободное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11966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9846,5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Ярославка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</w:t>
            </w:r>
          </w:p>
        </w:tc>
      </w:tr>
    </w:tbl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бюджетам города Есиль, Красивинского сельского округа на 2019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1"/>
        <w:gridCol w:w="3659"/>
      </w:tblGrid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Есиль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Красивинского сельского округа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41/2</w:t>
            </w:r>
          </w:p>
        </w:tc>
      </w:tr>
    </w:tbl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города Есиль, Красивинского сельского округа на 2019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5"/>
        <w:gridCol w:w="5765"/>
      </w:tblGrid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Есиль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Красивинского сельского округа</w:t>
            </w:r>
          </w:p>
        </w:tc>
        <w:tc>
          <w:tcPr>
            <w:tcW w:w="5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