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5eb9c" w14:textId="765eb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лиц, состоящих на учете службы пробации в Есильском районе на 2020 год</w:t>
      </w:r>
    </w:p>
    <w:p>
      <w:pPr>
        <w:spacing w:after="0"/>
        <w:ind w:left="0"/>
        <w:jc w:val="both"/>
      </w:pPr>
      <w:r>
        <w:rPr>
          <w:rFonts w:ascii="Times New Roman"/>
          <w:b w:val="false"/>
          <w:i w:val="false"/>
          <w:color w:val="000000"/>
          <w:sz w:val="28"/>
        </w:rPr>
        <w:t>Постановление акимата Есильского района Акмолинской области от 27 ноября 2019 года № А-11/336. Зарегистрировано Департаментом юстиции Акмолинской области 29 ноября 2019 года № 7536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w:t>
      </w:r>
      <w:r>
        <w:rPr>
          <w:rFonts w:ascii="Times New Roman"/>
          <w:b w:val="false"/>
          <w:i w:val="false"/>
          <w:color w:val="000000"/>
          <w:sz w:val="28"/>
        </w:rPr>
        <w:t xml:space="preserve"> статьи 9, </w:t>
      </w:r>
      <w:r>
        <w:rPr>
          <w:rFonts w:ascii="Times New Roman"/>
          <w:b w:val="false"/>
          <w:i w:val="false"/>
          <w:color w:val="000000"/>
          <w:sz w:val="28"/>
        </w:rPr>
        <w:t>подпунктами 2), 3)</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Есильского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в Есильском районе на 2020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 в Есильском районе на 2020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Есильского района Тажденову К.Х.</w:t>
      </w:r>
    </w:p>
    <w:bookmarkEnd w:id="3"/>
    <w:bookmarkStart w:name="z5"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Есильского района</w:t>
            </w:r>
            <w:r>
              <w:br/>
            </w:r>
            <w:r>
              <w:rPr>
                <w:rFonts w:ascii="Times New Roman"/>
                <w:b w:val="false"/>
                <w:i w:val="false"/>
                <w:color w:val="000000"/>
                <w:sz w:val="20"/>
              </w:rPr>
              <w:t>от "27" ноября 2019 года</w:t>
            </w:r>
            <w:r>
              <w:br/>
            </w:r>
            <w:r>
              <w:rPr>
                <w:rFonts w:ascii="Times New Roman"/>
                <w:b w:val="false"/>
                <w:i w:val="false"/>
                <w:color w:val="000000"/>
                <w:sz w:val="20"/>
              </w:rPr>
              <w:t>№ А-11/336</w:t>
            </w:r>
          </w:p>
        </w:tc>
      </w:tr>
    </w:tbl>
    <w:bookmarkStart w:name="z7" w:id="5"/>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Есильском районе на 2020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7407"/>
        <w:gridCol w:w="1787"/>
        <w:gridCol w:w="2259"/>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"Есильский горкомхоз" при государственном учреждении "Отдел жилищно-коммунального хозяйства, пассажирского транспорта и автомобильных дорог Есильского района"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Есильского района</w:t>
            </w:r>
            <w:r>
              <w:br/>
            </w:r>
            <w:r>
              <w:rPr>
                <w:rFonts w:ascii="Times New Roman"/>
                <w:b w:val="false"/>
                <w:i w:val="false"/>
                <w:color w:val="000000"/>
                <w:sz w:val="20"/>
              </w:rPr>
              <w:t>от "27" ноября 2019 года</w:t>
            </w:r>
            <w:r>
              <w:br/>
            </w:r>
            <w:r>
              <w:rPr>
                <w:rFonts w:ascii="Times New Roman"/>
                <w:b w:val="false"/>
                <w:i w:val="false"/>
                <w:color w:val="000000"/>
                <w:sz w:val="20"/>
              </w:rPr>
              <w:t>№ А-11/336</w:t>
            </w:r>
          </w:p>
        </w:tc>
      </w:tr>
    </w:tbl>
    <w:bookmarkStart w:name="z9" w:id="6"/>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Есильском районе на 2020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7407"/>
        <w:gridCol w:w="1787"/>
        <w:gridCol w:w="2259"/>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"Есильский горкомхоз" при государственном учреждении "Отдел жилищно-коммунального хозяйства, пассажирского транспорта и автомобильных дорог Есильского района"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