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61f5" w14:textId="c4c6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2018 года № 6С-33/2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7 ноября 2019 года № 6С-44/2. Зарегистрировано Департаментом юстиции Акмолинской области 15 ноября 2019 года № 7478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2019-2021 годы" от 24 декабря 2018 года № 6С-33/2 (зарегистрировано в Реестре государственной регистрации нормативных правовых актов № 7013,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- 4264093,7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- 456684,0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- 8784,0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- 40625,0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- 3758000,7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- 4303853,6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-2056,6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- 5844,6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-37703,3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- 37703,3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предусмотрено погашение бюджетных кредитов в республиканский бюджет в сумме 5844,6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4264093,7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3758000,7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3758000,7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3758000,7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4303853,6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357854,3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168619,5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2073439,1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266853,3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515199,7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518916,7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122092,0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214150,9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- 2056,6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- 37703,3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37703,3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920889,4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743372,4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303368,4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24762,0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155221,0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110507,0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259993,0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173729,0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6"/>
        <w:gridCol w:w="4124"/>
      </w:tblGrid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819586,3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478315,6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24378,2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заказа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1742,3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18223,5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(в том числе на приобретение хрестоматий по краеведению для 5-7 классов)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4780,5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 классов в школах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25954,0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400859,9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365859,9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75-ти квартирного жилого дома (позиция 6) в микрорайоне Молодежный г.Державинск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262949,0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инженерных сетей и благоустройство к 75-ти квартирному жилому дому (позиция 6) в микрорайоне "Молодежный" г. Державинск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45684,7</w:t>
            </w:r>
          </w:p>
        </w:tc>
      </w:tr>
      <w:tr>
        <w:trPr>
          <w:trHeight w:val="30" w:hRule="atLeast"/>
        </w:trPr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системы водоснабжения из подземных источников села Бирсуат Жаркаинского района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села, поселка,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168619,5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6С-33/2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села, поселка,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2003"/>
        <w:gridCol w:w="2003"/>
        <w:gridCol w:w="2974"/>
        <w:gridCol w:w="3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Костычевского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Нахимовского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Отрадного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Жанадалинского сельского округа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Бирсуат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Гастелло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Далабай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Кумсуат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Львовское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Пригородное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Пятигорское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Тасоткель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Ушкарасу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Шойындыколь Жаркаинского района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