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2d63" w14:textId="5402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Жаксынского районного маслихата от 25 декабря 2018 года № 6С-35-5 "О бюджетах села Жаксы, сельских округов Жаксынского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9 августа 2019 года № 6С-43-2. Зарегистрировано Департаментом юстиции Акмолинской области 12 августа 2019 года № 7320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села Жаксы, сельских округов Жаксынского района на 2019-2021 годы" от 25 декабря 2018 года № 6С-35-5 (зарегистрировано в Реестре государственной регистрации нормативных правовых актов № 7040, опубликовано 18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47179,2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54039,4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(- 6860,2)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6860,2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Учесть, что в бюджете села Жаксы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300,0 тысяч тенге согласно приложению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Учесть, что в бюджете села Жаксы на 2019 год из районного бюджета предусмотрены целевые текущие трансферты для текущего ремонта уличного освещения села Жаксы в сумме 4931,0 тысяч тенге согласно приложению 16.";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2019-2021 годы,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26119,6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(-1621,7)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1621,7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Жанакийминского сельского округа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300,0 тысяч тенге согласно приложению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Жанакийминского сельского округа на 2019 год из районного бюджета предусмотрены целевые текущие трансферты на оформление земельных участков для строительства под освещение в сумме 1003,4 тысяч тенге согласно приложению 17.";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2019-2021 годы,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20991,2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(-1841,3)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1841,3 тысяч тенге.";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Учесть, что в бюджете Запорожского сельского округа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300,0 тысяч тенге согласно приложению 15.";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села Жаксы Жаксынского района"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Жанакийминского сельского округа Жаксынского района"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Запорожского сельского округа Жаксынского района"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ДЕФИЦИТ(ПРОФИЦИТ)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1"/>
        <w:gridCol w:w="3659"/>
      </w:tblGrid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1"/>
        <w:gridCol w:w="3659"/>
      </w:tblGrid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1"/>
        <w:gridCol w:w="3659"/>
      </w:tblGrid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576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576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576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в селе Жаксы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6С-35-5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4"/>
        <w:gridCol w:w="7666"/>
      </w:tblGrid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1003,4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1003,4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1003,4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земельных участков для строительства освещения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