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ea03" w14:textId="e53e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25 декабря 2018 года № 6С-35-2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21 августа 2019 года № 6ВС-44-2. Зарегистрировано Департаментом юстиции Акмолинской области 26 августа 2019 года № 7335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районном бюджете на 2019-2021 годы" от 25 декабря 2018 года № 6С-35-2 (зарегистрировано в Реестре государственной регистрации нормативных правовых актов № 7030, опубликовано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 и 3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4567275,4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682913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3860140,4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4567406,7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(-100)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4682,4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4682,4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(- 4713,7)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4713,7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Е.Абдикаимов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6ВС-44-2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6С-35-2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4567275,4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682913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303043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303043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264631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3860140,4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3860140,4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4567406,7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289906,8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2483166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2483166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2059836,2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295208,7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62088,7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668025,5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591889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346177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470719,8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92395,2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6ВС-44-2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6С-35-2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6"/>
        <w:gridCol w:w="5544"/>
      </w:tblGrid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1251842,8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812137,8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352227,3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147429,5 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11789,5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представление государственных грантов на реализацию новых бизнес идей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99147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286690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педагогов–психологов организаций начального, основного и общего среднего образования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286690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428342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27 квартирного жилого дома в селе Жаксы Жаксынского района Акмолинской области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182272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Ишимское Жаксынского района Акмолинской области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246070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6ВС-44-2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6С-35-2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9"/>
        <w:gridCol w:w="5201"/>
      </w:tblGrid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544314,6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235548,9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59483,7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школ из малообеспеченных семей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33952,7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Программы "Формирование здоровья и жизненных навыков и превенции суицида среди несовершеннолетних"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12226,7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труда: на трудоустройство через частные агентства занятости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3181,5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84857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29027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36535,5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36535,5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308765,7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308765,7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27 квартирного жилого дома в селе Жаксы Жаксынского района Акмолинской области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инженерные сети к 27-ти квартирному жилому дому в селе Жаксы Жаксынского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28108,2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стадиона в селе Жаксы Жаксынского района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Ишимское Жаксынского района Акмолинской области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 водозабора и системы водоснабжения в селе Новокиенка Жаксынского района Акмолинской области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6ВС-44-2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6С-35-2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сел, сельских округов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583"/>
        <w:gridCol w:w="1584"/>
        <w:gridCol w:w="4923"/>
        <w:gridCol w:w="3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126650,9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Новокиенка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