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5333" w14:textId="1fb5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25 декабря 2018 года № 25/5 "О бюджете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14 ноября 2019 года № 36/2. Зарегистрировано Департаментом юстиции Акмолинской области 20 ноября 2019 года № 7493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бюджете сельского округа на 2019-2021 годы" от 25 декабря 2018 года № 25/5 (зарегистрировано в Реестре государственной регистрации нормативных правовых актов № 7037, опубликовано 17 января 2019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Балкашинского сельского округа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47 297,0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8 948,0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50 680,4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- 3 383,4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3 383,4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А.Галюк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2019 года № 36/2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25/5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743"/>
        <w:gridCol w:w="1123"/>
        <w:gridCol w:w="247"/>
        <w:gridCol w:w="3204"/>
        <w:gridCol w:w="4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47 297,0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37 648,0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5790"/>
        <w:gridCol w:w="28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13 214,5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6 037,9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7 176,6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населенныз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регионов до 2020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2 937,9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- 3 383,4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2019 года № 36/2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25/5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1"/>
        <w:gridCol w:w="3779"/>
      </w:tblGrid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8 948,0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8 948,0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села Балкашино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 Балкашинского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