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b5e6" w14:textId="77eb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2018 года № 6С-37/9 "О бюджетах города Щучинска, поселка Бурабай, села Наурызбай батыра и сельских округов Бурабайского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14 ноября 2019 года № 6С-49/1. Зарегистрировано Департаментом юстиции Акмолинской области 18 ноября 2019 года № 7486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бюджетах города Щучинска, поселка Бурабай, села Наурызбай батыра и сельских округов Бурабайского района на 2019-2021 годы" от 25 декабря 2018 года № 6С-37/9 (зарегистрировано в Реестре государственной регистрации нормативных правовых актов № 7048, опубликовано 17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бюджетах города Щучинска, поселка Бурабай и сельских округов Бурабайского района на 2019-2021 годы";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Щучинска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620332,0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615710,6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629189,6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- 8857,6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8857,6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Бурабай на 2019-2021 годы, согласно приложениям 4, 5 и 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125984,0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64348,8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2169,2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126899,2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- 915,2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915,2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Абылайханского сельского округа на 2019-2021 годы, согласно приложениям 7, 8 и 9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21388,9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2670,0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Зеленоборского сельского округа на 2019-2021 годы, согласно приложениям 15, 16 и 17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31427,5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- 6301,3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6301,3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Златопольского сельского округа на 2019-2021 годы, согласно приложениям 18, 19 и 20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1586,2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Катаркольского сельского округа на 2019-2021 годы, согласно приложениям 21, 22 и 23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28852,5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16332,9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- 5095,3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5095,3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Кенесаринского сельского округа на 2019-2021 годы, согласно приложениям 24, 25 и 26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20818,4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12951,4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1685,7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Урумкайского сельского округа на 2019-2021 годы, согласно приложениям 29, 30 и 31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2423,3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ХLІХ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615710,6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376763,6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376763,6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-8857,6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42724,8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42724,8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-915,2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-1767,4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15144,9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28852,5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21859,6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9417,7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-5095,3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-1685,7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808"/>
        <w:gridCol w:w="2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14107,8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в, городах районного значения, поселках, селах, сельских округах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-2423,3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5"/>
        <w:gridCol w:w="4235"/>
      </w:tblGrid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91155,2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9004,2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881,9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1136,1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658,8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Урумкайского сельского округа 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10144,9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1343,9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Урумкайского сельского округа 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пунктов, в том числе: 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поселка Бурабай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 (текущий ремонт уличного освещения, санитарная очистка и благоустройство поселка)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водопроводных сетей, в том числе: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Аблайханского сельского округа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наружных водопроводных сетей села Озерное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2717,8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12288,3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села Атамекен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села Жасыл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