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653f" w14:textId="4c16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марта 2019 года № 97. Зарегистрировано Департаментом юстиции Актюбинской области 12 марта 2019 года № 5994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Актюбинской области: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декабря 2016 года № 503 "О внесении изменений в постановление акимата Актюбинской области от 27 июля 2015 года № 277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5180, опубликованное 30 декабря 2016 года в информационно-правовой системе нормативных правовых актов Республики Казахстан "Әділет");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января 2018 года № 43 "О внесении изменений и дополнений в постановление акимата Актюбинской области от 27 июля 2015 года № 277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5892, опубликованное 26 февраля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архивов и документации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Токжанова М.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