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791a" w14:textId="11179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карантинной зоны с введением карантинного режима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20 мая 2019 года № 196. Зарегистрировано Департаментом юстиции Актюбинской области 22 мая 2019 года № 6175. Утратило силу постановлением акимата Актюбинской области от 23 апреля 2020 года № 174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23.04.2020 № 174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февраля 1999 года "О карантине растений",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представления Актюбинской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от 8 апреля 2019 года № 06-03/49 акимат Актюбинской области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карантинную зону с введением карантинного режима по горчаку розовому на территориях хозяйствующих субъектов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мероприятия по проведению неотложных мер по выявлению, локализации и ликвидации очагов горчака ползучего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Отменить установленные карантинные зоны и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23 апреля 2018 года № 192 "Об установлении карантинной зоны с введением карантинного режима" (зарегистрированное в Реестре государственной регистрации нормативных правовых актов № 5916, опубликованное 10 мая 2018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Рекомендовать Актюбинской областной территориальной инспекции Комитета государственной инспекции в агропромышленном комплексе Министерства сельского хозяйства Республики Казахстан принять меры вытекающие из настоящего постановления.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"Управление сельского хозяйства Актюбинской области"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Эталонном контрольном банке нормативных правовых актов Республики Казахстан в электронном виде.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Актюбинской области.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курирующего заместителя акима Актюбинской области.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Уразалин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 акимата Актюбинской области от 20 мая 2019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Хозяйствующие субъекты, на которые устанавливается карантинная зона с введением карантинного режима по горчаку розовому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711"/>
        <w:gridCol w:w="1351"/>
        <w:gridCol w:w="4379"/>
        <w:gridCol w:w="3180"/>
      </w:tblGrid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установленные карантинные зоны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Актастинский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"Астық"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"Әсем-Наз"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Айкенский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"Алға"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"Шыңғыс"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"Азамат"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"Дәулет"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"Ақгүл"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"Псков"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"Псков-А"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"Жамбыл-С"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"Ай-ауылым"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"Талмұринд"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Ярослав-А"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Комсомольский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17911,3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"Жаннұр"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"Щербаков"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"Бұлақ-Агро"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"Бұлақ"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"Еңбек-Агро"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40,9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"Любаша"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"Комсомол"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"Рассвет"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"Арман"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"Ақмарал"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"Құлтас"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"Аппаз"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"Қараша"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"Теренсай"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"Ақ-тілек"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Кызылжулдызский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Сулукольский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4504,3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58,8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"Алтынсарин"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"Нұрлыбек"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Комсомол –Сұлукөл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Қарабұтақ – Ярослав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по Айтекебийскому району: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44946,1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549,4</w:t>
            </w:r>
          </w:p>
        </w:tc>
      </w:tr>
      <w:tr>
        <w:trPr>
          <w:trHeight w:val="30" w:hRule="atLeast"/>
        </w:trPr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хозяйств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44900,2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503.5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Алгинский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1631"/>
        <w:gridCol w:w="1288"/>
        <w:gridCol w:w="4174"/>
        <w:gridCol w:w="360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Акайский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"Абылай"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Бескоспинский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"Барс"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"Рамазан"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Карагашский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"Аккорд"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"Рассвет"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"Ним"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"Вадим"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"Патимат"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"Аманбай"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Каракобдинский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"Ад-Ал"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"Бекет"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Каракудыкский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"Восток"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"Шәріп"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"А-Руслан"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"Эльвира"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"Мусагун"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Агропромышленный коператив "Қарақұдық"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Маржанбулакский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Производственный кооператив "Шолпан"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"Жолөткен"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"Асеке"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"Светлана"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"Маржанбұлақ"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"Ақжар"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"Камел"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"Флора"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Сарыкобдинский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Агропромышленный коператив "Ақ-Агро"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"Нариман"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Тамдинский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333,2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"Алғабас-Батпақты"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"Алға –Ескендір"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"Ержан"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"Арай-М"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Ушкудыкский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"Петровка-1"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"Өте-Мұр-АС"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"Төре-К"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"Энергия"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Карабулакский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4216,1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45,1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"Фирма-Иран"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"Реймқұл"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"Каир-А" 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"Зеріп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Алға-Үшқұдұқ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Жерұйық - Қарабұлақ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 - Қандыағаш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Ақтөбе- Болгарка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 - Тоқмансай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Алгинскому району: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26292,3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3295,3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хозяйства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25416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район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Иргизский сельский округ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 доль дороги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Иргизскому району: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Каргалинский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3160"/>
        <w:gridCol w:w="2487"/>
        <w:gridCol w:w="3153"/>
        <w:gridCol w:w="229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"Саха"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Ащелисайский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2444,82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"DZHAN +"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Бадамшинский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"Табыс"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Велиховский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"Ақ-Жайық"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"Рождественка"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"Велиховка"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Желтауский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7404,2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85,24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"Жарық"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"Алтын жер"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"Арман"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"Пацаев"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"Интер-Агро"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Кимперсайский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"Кудря"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Косестекский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"Алтын–Дала"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"Қос-Истек"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"Нива"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"Төре"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"Тамерлан"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"Қуаныш"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"Қос-Истек Агро"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"Сапар"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Степной сельский округ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6837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"Қайрақты"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"Әнуар"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"Нұртас"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18,98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Каргалинскому району: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27319,5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622,3</w:t>
            </w:r>
          </w:p>
        </w:tc>
      </w:tr>
      <w:tr>
        <w:trPr>
          <w:trHeight w:val="30" w:hRule="atLeast"/>
        </w:trPr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хозяйства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27281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18,98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Кобдинский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2460"/>
        <w:gridCol w:w="1930"/>
        <w:gridCol w:w="3718"/>
        <w:gridCol w:w="312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Бегалинский сельский округ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"30 лет Казахстана"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Булакский сельский округ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"Қанат-2"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Отекский сельский округ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"Жеңіс-2" 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Курманова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Қобда - Ойыл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Кобдинскому району: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1301,6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401,6</w:t>
            </w:r>
          </w:p>
        </w:tc>
      </w:tr>
      <w:tr>
        <w:trPr>
          <w:trHeight w:val="30" w:hRule="atLeast"/>
        </w:trPr>
        <w:tc>
          <w:tcPr>
            <w:tcW w:w="1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хозяйства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Государственный земельный фонд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Мартукский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79"/>
        <w:gridCol w:w="1715"/>
        <w:gridCol w:w="1347"/>
        <w:gridCol w:w="4379"/>
        <w:gridCol w:w="318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"Ерсұлтан"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"Светлана"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"Салтанат"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"Дәулет-1"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"Сержан"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"Достық-1"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"Ақбар"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Байторасайский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"Шынар"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"Родник"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"Ақжан"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"Диар Ата"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"МәртөкАгросервис"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"Мечта"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"Рубин-5"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Хазретовский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"Жездібай"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"Болашақ-Березовка"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"Коквест"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5419,5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Жайсанский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Карашайский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"Әлем"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"Астана"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Караторгайский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Мартукский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52,1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"Жансерік"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"Дәулен"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Байнасайский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"Горноводское"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"Жазит"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"Луч"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Курмансайкий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"Горноводское"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Родниковский сельский округ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"Рахмет"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"Арыстанғали"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"Санжар и К"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"Саби"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"Чосон"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Қаратоғай - Родников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Қарашай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Мәртөк - Қазан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по Мартукскому району: 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24579,6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675,1</w:t>
            </w:r>
          </w:p>
        </w:tc>
      </w:tr>
      <w:tr>
        <w:trPr>
          <w:trHeight w:val="30" w:hRule="atLeast"/>
        </w:trPr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шаруашылық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24422,5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  <w:tc>
          <w:tcPr>
            <w:tcW w:w="3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Мугалжарский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953"/>
        <w:gridCol w:w="1529"/>
        <w:gridCol w:w="4066"/>
        <w:gridCol w:w="3224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Енбекский сельский округ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"Арыс"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"Абай"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"Жарасқан"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Кандагашский городской округ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округа: внутри села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- Еңбек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Қандыағаш - Жұрын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Ақкемер – Қандыағаш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Еңбек – Талдысай 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Мугалжарскому району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хозяйства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Хромтауский район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1679"/>
        <w:gridCol w:w="1323"/>
        <w:gridCol w:w="4195"/>
        <w:gridCol w:w="368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"Айнур"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"Нурлан"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"Азамат"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"Наурыз"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"Жеңіс"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"Жантізер"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Табанталский сельский округ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"Елім Табантал"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сельский округ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"Ақжар Агро"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"Асель"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Аккудыкский сельский округ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"Қайнар"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"Дихан"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Кудыксайский сельский округ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"Актюбинский мясной кластер"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"Асан"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Кызылсуский сельский округ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Акционерное общество "Көктас Ақтөбе"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Копинский сельский округ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"АкТеп"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Тассайский сельский округ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"Бөкейхан"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"АКБ и К"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"Алтын Дән и К"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"Мечта"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"Бақыт"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Донский сельский округ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Хромтауский городской округ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Внутри города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Самара - Шымкет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Құдықсай - Қопа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Тассай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 Жазық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Аққұдық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Хромтаускому району: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26858,02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1542,02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 хозяйства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города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Государственный земельный фонд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район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Шалкарский городской округ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"Мәйірбек" 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Шалкарскому району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хозяйства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Государственный земельный фонд</w:t>
            </w:r>
          </w:p>
        </w:tc>
        <w:tc>
          <w:tcPr>
            <w:tcW w:w="4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 Актобе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0"/>
        <w:gridCol w:w="2138"/>
        <w:gridCol w:w="4992"/>
        <w:gridCol w:w="392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Алматинский район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2588,6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"Анисан"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"Данияр"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"Шаруа"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"Балық"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"Нан"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Астанинский район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"Ғалымжан ауылы"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"Максим"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земли сельского округа: 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городуАктобе: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2598,5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397,2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хозяйства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2573,5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Актюбинской области 156 хозяйств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153425,2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5995,9</w:t>
            </w:r>
          </w:p>
        </w:tc>
      </w:tr>
      <w:tr>
        <w:trPr>
          <w:trHeight w:val="30" w:hRule="atLeast"/>
        </w:trPr>
        <w:tc>
          <w:tcPr>
            <w:tcW w:w="1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 сельского округа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58,04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260,88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земельный фонд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2055,5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</w:t>
            </w:r>
          </w:p>
        </w:tc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155799,62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7697,95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в доль дороги на которых устанавливается карантинная зона с введением карантинного режима на дорогах, зараженных повеликой полевой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3601"/>
        <w:gridCol w:w="3596"/>
        <w:gridCol w:w="3596"/>
      </w:tblGrid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установленные карантинные зоны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Айтекебийский район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 Айтекеби- Айке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Алгинский район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доль дороги Алға – Қарақұдұқ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Каргалинский район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доль дороги Бадамша- Рожденственка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доль дороги Қос Естек-Әлімбет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Мугалжарский район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доль дороги Ақкемер-Еңбек 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3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хозяйствующих субъектов, в отношении которых устанавливается карантинная зона с введением карантинного режима на зараженные томатными мольями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1"/>
        <w:gridCol w:w="5489"/>
        <w:gridCol w:w="2675"/>
        <w:gridCol w:w="2675"/>
      </w:tblGrid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Площади установленные карантинные зоны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заражения, гектар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обработку,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Ақтөбе, Алматинский район село Нокина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"Жаңақоныс" (теплица)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"Агрофирма Көктем" (теплица)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"Алманов"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1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"Бексұлтан" 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 села Нокина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постановлению акимата Актюбинской области от "20" мая 2019 года №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Мероприятия по проведению неотложных мер по выявлению, локализации и ликвидации очагов горчака ползучего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2896"/>
        <w:gridCol w:w="535"/>
        <w:gridCol w:w="2262"/>
        <w:gridCol w:w="3204"/>
        <w:gridCol w:w="2897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Исполнители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Ответственные за исполнение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Организационно-профилактические мероприятия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земельных угодий на выявление горчака ползучего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филиал ГУ "Республиканский Методический центр и фитосанитарной диагностики", агроперсонал и обследователи сельскохозяйственных формирований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Уничтожение сорняка на необрабатываемых землях, не допуская его обсеменения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вегетации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Акимы сельских округов, сельскохозяйственные формирования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Очистка семенного материалов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хранения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семенного материалов в АФ АО "Казагрэкс"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хранения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Актюбинский филиал АО "Казагрэкс", сельскохозяйственные формирования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Карантинные мероприятия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рекомендуется: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Высев семян, засоренных горчаком ползучим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посева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для получения семян участки, засоренные горчаком ползучим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уборки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Хранить засоренные семенами горчака зерно на одном складе с незасоренными партиями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период хранения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Реализовать за пределы хозяйства засоренную горчаком продукцию (зерно, солому и. т. д) без разрешительных документов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Использовать на корм животным зерноотходы, содержащие семена горчака без запаривания или размола частиц размером более 1 мм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Вывозить на поля неперепревший навоз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Агротехнические мероприятия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почвы, в целях на истощение корневой системы сорняка согласно методических указаний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Химические мероприятия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завоз соответствующих гербицидов за счет средств хозяйствующие субъекты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Апрель- май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формирования, Республиканское государственное предприятие "Фитосанитария"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Обработка очагов горчака ползучего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Июнь-июль</w:t>
            </w:r>
          </w:p>
        </w:tc>
        <w:tc>
          <w:tcPr>
            <w:tcW w:w="2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областную территориальную инспекцию Комитета государственной инспекции в Агропромышленном комплексе Министерства сельского хозяйства Республики Казахстан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Сельскохозяйственные формирования, Республиканское государственное предприятие "Фитосанитария" (по согласованию)</w:t>
            </w:r>
          </w:p>
        </w:tc>
        <w:tc>
          <w:tcPr>
            <w:tcW w:w="2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Городские, районные территориальные инспекции Комитета государственной инспекции в Агропромышленном комплексе Министерства сельского хозяйства Республики Казахстан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