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7b72" w14:textId="0797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сентября 2019 года № 346. Зарегистрировано Департаментом юстиции Актюбинской области 10 сентября 2019 года № 6377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 (зарегистрированное в Реестре государственной регистрации нормативных правовых актов № 4975, опубликованное 8 июля 2016 года в Информационно-правовой системе "Әділет" Республики Казахстан)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 "Департамент экологии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__________________Ж. 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 "Департамент контроля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качества и безопасности товаров и услуг"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 Н. Беркимбаева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 "Жайык-Каспийская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бассейновая инспекция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использования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 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"5" сентября 2019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3320"/>
        <w:gridCol w:w="2570"/>
        <w:gridCol w:w="4442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водных объектов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отдыха, туризма и спорта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Сазда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напротив новостройки по улице Кунаева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в районе Кирпичного моста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пересечение проспект Нокина –Жанкожа батыра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напротив Западно-Казахстанской Ярмарки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в районе моста Акжар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в районе спасательной станции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Каргала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в районе бывшего пионерского лагеря "Солнечный"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Актобе, в районе "Земснаряда"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Алга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 "Старый" и "Новый"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на реке Каракобда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Каракобда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Жаруткель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Тургай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Тургай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 водохранилище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и туризма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Каргала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Казанка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Сагашили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Аккемерский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Жем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Темир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Егиндибулак 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Кызылсу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Жарлыбутак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Кудуксайский сельский округ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Шалкар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