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bb41d" w14:textId="babb4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норматива субсидий за единицу закупаемой сельскохозяйственной продукции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18 октября 2019 года № 437. Зарегистрировано Департаментом юстиции Актюбинской области 24 октября 2019 года № 6432. Утратило силу постановлением акимата Актюбинской области от 20 августа 2021 года № 281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Актюбинской области от 20.08.2021 </w:t>
      </w:r>
      <w:r>
        <w:rPr>
          <w:rFonts w:ascii="Times New Roman"/>
          <w:b w:val="false"/>
          <w:i w:val="false"/>
          <w:color w:val="ff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12-6)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 ноября 2014 года № 3-2/615 "Об утверждении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переработки", зарегистрированного в Реестре государственной регистрации нормативных правовых актов № 10087,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норматив субсидий за единицу закупаемой сельскохозяйственной продукции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3 октября 2017 года № 347 "Об утверждении норматива субсидий на единицу закупаемой сельскохозяйственной продукции" (зарегистрированное в Реестре государственной регистрации нормативных правовых актов № 5678, опубликованное 26 октября 2017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Актюбинской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Актюбинской области от 18 октября 2019 года № 437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субсидий за единицу закупаемой сельскохозяйственной продукции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2"/>
        <w:gridCol w:w="1676"/>
        <w:gridCol w:w="2142"/>
        <w:gridCol w:w="6750"/>
      </w:tblGrid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сельскохозяйственной продукции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 глубокой переработки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в пересчете на сырье (тенге/литр, тенге/кг)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Сливочное масло</w:t>
            </w:r>
          </w:p>
        </w:tc>
        <w:tc>
          <w:tcPr>
            <w:tcW w:w="6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