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4cb9" w14:textId="5624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29 апреля 2016 года № 173 "Об утверждении регламента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26 ноября 2019 года № 466. Зарегистрировано Департаментом юстиции Актюбинской области 27 ноября 2019 года № 6496. Утратило силу постановлением акимата Актюбинской области от 3 марта 2020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03.03.2020 № 81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марта 2016 года № 151 "Об утверждении стандарта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аукционов)", зарегистрированным в Реестре государственной регистрации нормативных правовых актов № 13652,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29 апреля 2016 года № 173 "Об утверждении регламента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 (зарегистрированное в Реестре государственной регистрации нормативных правовых актов № 4946, опубликованное 10 июня 2016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"Приобретение прав на земельные участки, которые находятся в государственной собственности, не требующее проведения торгов (конкурсов, аукционов)",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26 ноября 2019 года № 466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Актюбинской области от "29" апреля 2019 года № 173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"Приобретение прав на земельные участки, которые находятся в государственной собственности, не требующее проведения торгов (конкурсов, аукционов)" (далее - государственная услуга) оказывается местными исполнительными органами Актюбинской области, города Актобе и районов, акимами поселков, сел, сельских округов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Государственную корпорацию "Правительство для граждан" (далее Государственная корпорация).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решение услугодателя о предоставлении права на земельный участок (далее - решение)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марта 2016 года № 151, зарегистрированного в Реестре государственной регистрации нормативных правовых актов № 13652 (далее - Стандарт).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(либо его представителем по доверенности) заявления на приобретение права на земельный участок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перечень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их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принимает, регистрирует и выдает услугополучателю копию заявления с отметкой о регистрации с указанием даты и времени приема документов в течение 15 (пятнадцати) минут и передает поступившие документы руководителю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прием и регистрация поступивших документов, отметка о регистрации с указанием даты и времени приема документов;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поступившие документы услугополучателя и определяет сотрудника услугодателя для исполнения в течение 30 (тридцати)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рассмотрение документов и определение сотрудника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услугодателя проверяет документы на соответствие законодательству и передает на рассмотрение комиссии, создаваемой соответствующими местными исполнительными органами, либо готовит мотивированный отказ в оказании государственной услуги в течение 2 (двух)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передача документов услугополучателя на рассмотрение комиссии либо подготовка мотивированного отказа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выносит заключение о возможности либо невозможности предоставления земельного участка в форме протокольного решения в течение 20 (двадцати)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положительное либо отрицательное заключение комиссии в форме протокольного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подготавливает проект решения о предоставлении права на земельный участок либо, в случае отрицательного заключения земельной комиссии, подготавливает проект решения об отказе в предоставлении права на земельный участок в течение 1 (одного)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подготовка проекта решения о предоставлении права на земельный участок либо проекта решения об отказе в предоставлении права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местный исполнительный орган принимает решение о предоставлении права на земельный участок либо, в случае отрицательного заключения земельной комиссии, решение об отказе в предоставлении права на земельный участок в течение 5 (пяти)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решение о предоставлении права на земельный участок либо решение об отказе в предоставлении права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местный исполнительный орган выдает услугополучателю решение о предоставлении права на земельный участок либо решение об отказе в предоставлении права на земельный участок в течение 15 (пятнадцати)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выдача решения о предоставлении права на земельный участок либо решения об отказе в предоставлении права на земельный участок.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принимает, регистрирует и выдает услугополучателю копию заявления с отметкой о регистрации с указанием даты и времени приема документов в течение 15 (пятнадцати) минут и передает поступившие документы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поступившие документы услугополучателя и определяет сотрудника услугодателя для исполнения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услугодателя проверяет достоверность представленных услугополучателем документов и передает на рассмотрение комиссии, создаваемой соответствующими местными исполнительными органами, либо готовит мотивированный отказ в оказании государственной услуги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выносит заключение о возможности либо невозможности предоставления земельного участка в форме протокольного решения в течение 20 (двадцати)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услугодателя подготавливает проект решения о предоставлении права на земельный участок либо, в случае отрицательного заключения земельной комиссии, подготавливает проект решения об отказе в предоставлении права на земельный участок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местный исполнительный орган принимает решение о предоставлении права на земельный участок либо, в случае отрицательного заключения земельной комиссии, решение об отказе в предоставлении права на земельный участок в течение 5 (пяти)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местный исполнительный орган выдает услугополучателю решение о предоставлении права на земельный участок либо решение об отказе в предоставлении права на земельный участок в течение 15 (пятнадцати) минут.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Услугополучатель для получения государственной услуги обращается в Государственную корпорацию и предоставляет документы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составляет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заполняет бланк заявления на бумажном носителе, указывает наименование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(оператор) операционного зала Государственной корпорации принимает заявление на бумажном носителе (с прилагаемыми к нему документами).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соблюдении правильности и полноты заполнения заявления на бумажном носителе и предоставления документов по перечню,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(оператор) операционного зала Государственной корпорации регистрирует принятое заявление в информационной системе мониторинга (далее – ИСМ) Государственной корпорации и выдает услугополучателю расписку о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выдает расписку об отказе в приеме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Поступившее в накопительный сектор заявление (с пакетом документов), фиксируется в системе ИСМ путем сканирования штрих-кода на расписке.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передаваемых документов услугодателю формируется в ИСМ автоматически. Работник (специалист) осуществляет передачу услугодателю распечатанного реестра передаваемых документов в двух экземплярах.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заявления (с пакетом документов) с двумя экземплярами реестра, упаковываются в специальные ящики, опечатываются и направляются услугодателю через курьерскую или иную уполномоченную на это связь, в установленное графиком время, утвержденным руководителем Государственной корпорации. Второй экземпляр реестра возвращается в Государственную корпорацию с отметкой услугодателя в получении.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Готовые к выдаче документы с приложением двух экземпляров реестра, доставляются от услугодателя через курьерскую или иную уполномоченную на это связь, в установленном графиком время, утвержденным руководителем Государственной корпорации.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соответствии со стандартом государственная услуга оказывается в бумажном виде, в связи с чем, в процессе оказания государственной услуги информационные системы не используются.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официальном сайте Государственного учреждения "Управление сельского хозяйства Актюбинской области" (http://auyl.aktobe.gov.kz).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оказании государственной услуги через канцелярию услугодателя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оказании государственной услуги через Государственную корпорацию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