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3c8b" w14:textId="4353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территории для старательства по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25 декабря 2019 года № 517. Зарегистрировано Департаментом юстиции Актюбинской области 27 декабря 2019 года № 6618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территории для старательства по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18 июля 2018 года № 324 "Об определении территории для старательства по Актюбинской области" (зарегистрированное в Реестре государственной регистрации нормативных правовых актов № 5936, опубликованное 2 октября 2018 года в Эталоном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индустриально-инновационного развития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"Западно-Казахстанский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межрегиональный департамент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геологии Комитета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природных ресурсов Республики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"Запказнедра"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______________ А. Еримбетов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 ___________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"Департамент экологии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 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экологического регулирования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контроля Министерства экологии,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______________ Ж.Иманкулов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 ___________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25 декабря 2019 года № 517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Территории для старательства по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Актюбинской области от 30.09.2020 </w:t>
      </w:r>
      <w:r>
        <w:rPr>
          <w:rFonts w:ascii="Times New Roman"/>
          <w:b w:val="false"/>
          <w:i w:val="false"/>
          <w:color w:val="ff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117"/>
        <w:gridCol w:w="606"/>
        <w:gridCol w:w="1042"/>
        <w:gridCol w:w="374"/>
        <w:gridCol w:w="241"/>
        <w:gridCol w:w="374"/>
        <w:gridCol w:w="374"/>
        <w:gridCol w:w="708"/>
        <w:gridCol w:w="374"/>
        <w:gridCol w:w="374"/>
        <w:gridCol w:w="708"/>
        <w:gridCol w:w="308"/>
        <w:gridCol w:w="6392"/>
      </w:tblGrid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полезного ископаем ого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(участок)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район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участка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Географические координаты 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участка (гектар)</w:t>
            </w:r>
          </w:p>
        </w:tc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геологическая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Угловые точки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"Мынжасар" Жилы № 17, 19, 21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 Актюбинской области М-40-118-Г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золота Мынжасар расположено в Мугалжарском районе Актюбинской области, в 60 километрах к северо-востоку от рудника Юбилейный и в 20 километрах от поселка Новогодний. В 1961 – 1963 годы была открыта первая золотоносная жила с видимым золотом. В 1991 году на месторождении проведены поисково-оценочные работы, запасы руды и золота были утверждены протоколом №75 за 1993 год. Месторождение представлено четырьмя кварцевыми жилами, расположенными кулисообразно вдоль зоны борлинских разломов. Три жилы (№17, 19 и 21) стоят друг от друга на расстоянии 50 – 200 метров, а жила №4 удалена от этой группы на 2 километра к северу. По мощности жилы крайне невыдержаны: мощность изменяется от нескольких сантиметров до 2,0 метров, иногда вместе с вкрапленными рудами – до 3,7 метров. Распределение золота неравномерное, пробы с низким содержанием чередуются с пробами, у которых содержание возрастает в десятки раз, что особенно характерно для жилы №19. Золото в самородной форме встречается в зоне окисления в виде тонких (до 0,01 миллиметра) чешуек и пленок размером 0,5 х 1,1 х 1,5 миллиметра. Основные параметры: бортовое содержание золота в руде – 3 г/т (грамм на тонну); минимальное промышленное содержание Au в подсчетном блоке не менее 8 г/т (грамм на тонну); заданная глубина отработки – 15 метров.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"Мынжасар" Жила № 4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-\\-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47,01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18,72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47,01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"Пограничное"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 Актюбинской области М-40-130-Б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40,11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 расположено на территории Шалкарского района Актюбинской области, в 35 километрах к северо-востоку от железнодорожной станции Бершугир. Открыто в 1972 году в результате комплексных ГГФ работ масштаба 1:10000. Оруденение связано с кварцевыми жилами и с метасоматически измененными породами основного состава; представлено тремя рудными жилами северного – северно-восточного простирания. Размеры по простиранию изменяются от 49,0 до 81 метра, по падению - от 19,0 до 40,0 метра, мощность - от 0,3 до 3,3 метра, средние содержания золота колеблются по подсчетным блокам от 5,5 г/т (грамм на тонну) до 14,5 г/т (грамм на тонну). Руда золото-кварцевая, с редкой вкрапленностью арсенопирита, пирита и халькопирита.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33,12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40,11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33,10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"Тастысай"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 Актюбинская область М-40-107-Б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33,97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Расположено на территории Мугалжарского района Актюбинской области, в 120 километрах к северо-востоку от железнодорожной станции Эмба. Открыто в 1979 году в результате комплексных ГГФ работ масштаба 1:10000. Поисковые работы продолжены в 1980 году; запасы утверждены в 1981 году протоколом ЦКЗ №25. Месторождение представлено основной рудной зоной и рядом рудоносных зон. Протяженность основной рудной зоны 180 метров, мощность рудного тела - 0,71-3,18 метров. По морфологии рудная зона относится к линейному типу с штокверковым характером оруденения. Распределение золота в отдельных сечениях рудного тела крайне неравномерное. Содержание - от первых граммов до 543,3 г\т (грамм на тонну), в среднем составляет 23,5 г\т (грамм на тонну). Золото отмечается как в самородном виде, так и в гидроокислах железа. Запасы утверждены Протоколом ЦКЗ МГ КазССР №25 от 3 февраля 1981 года в количестве 2,6 тысячи тонн руды, содержащей 64,3 килограмм золота.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33,97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33,97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"Черный камень"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 Актюбинской области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Черный камень расположен в Хромтауском районе Актюбинской области на листе М-40-95. В 1962 – 1963 годы поисковыми работами Актюбинской комплексной геолого-разведочной экспедиции в западной и южной частях участка в серпентинитах и коре выветривания спектральным анализом было установлено наличие лиственитов и бурых железняков с содержанием золота до 0,03 г\т (грамм на тонну). Процесс листвинитизации является поисковым признаком на медно-кобальтовые руды и золото.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32,92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"Акпан"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 Актюбинской области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выявлено в 1941 году, расположено в Актюбинской области, в 80 километрах юго-восточнее города Хромтау. На участке месторождения установлены 22 золотоносные кварцевые и карбонатно-кварцевые жилы. Протяженность жил по постиранию составляет 50-1000 метров, мощность их достигает 3,5-4 метра. Кварцево-жильное оруденение сопровождается зонами метасоматитов, несущих вкрапленную сульфидную минерализацию с золотом. Максимальные концентрации золота отмечены в средней части разреза элювия в интервале глубин 10-20 метров, где его содержание по отдельным пробам достигает 30 г/т (грамм на тонну).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 Актюбинской области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структурном отношении район проведенных работ находится в пределах восточного крыла Мугалжарского мегасинклинория, сложенного осадочными и вулканогенно-осадочными породами верхнего силура-нижнего девона и нижнего карбона, а также интрузивными комплексами нижнего-среднего карбона, образующий складчатый фундамент. Интрузивные породы, развитые в районе месторождения, представлены габбро, диоритами, гранодиоритами и гранитами. Отмечаются дайки различного состава, в частности дайки диабазов и габбро-диабазов. Наибольшим развитием пользуются гранодиориты и граниты, слагающие крупный Каракольский массив. Возраст их ранний-средний карбон. В данных породах встречаются вкрапления золота.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