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c577" w14:textId="ab0c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Айтекебийского района от 8 сентября 2014 года № 168 "Об определении мест для размещения агитационных печатных материалов кандидатов в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8 мая 2019 года № 84. Зарегистрировано Департаментом юстиции Актюбинской области 8 мая 2019 года № 6133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8 сентября 2014 года № 168 "Об определении мест для размещения агитационных печатных материалов кандидатов в период проведения выборов" (зарегистрированное в реестре государственной регистрации нормативных правовых актов № 4032, опубликованное 18 сентября 2014 года в районной газете "Жаңалық жаршысы")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Айтекебийского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Айтекебийского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Е. Каржаубаеву.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Айтекебийской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 М. Сатимов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____ " ___________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Айтекебийского района от 8 мая 2019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Айтекебийского района от 8 сентября 2014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период проведения выборов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97"/>
        <w:gridCol w:w="1697"/>
        <w:gridCol w:w="5637"/>
        <w:gridCol w:w="484"/>
        <w:gridCol w:w="1092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либо населенного пункта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Аккольского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Актастинского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Толыбайского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Темирбека Жургенова, 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Кыналинской основной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Молдагуловой, 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Улгайсын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школы имени Буркитали Сисекенова,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Буркитали Сисекенова,5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Милинской начальной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Алтынсарина,1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Аралтогайского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Жанкожа батыра,4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Айкенской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Динмухаммеда Конаева, 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Теренсай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Теренсайского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Нурпеиса Байганина, 2а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Баскудукский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Баскудук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Баскудук,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7а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Мамытской основной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Шаруашылык,14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аппарата акима Жамбылского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Тынгерлер, 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Жабасак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Жабасакского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Самурат, 30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Байжанколь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Байжанкольской начальной школы, улица Абая Кунанбаева,15а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Аккумской основной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Темирбека Жургенова,7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средней школы имени Жахия Сарсенова,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Былшык би,26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Кумкудукского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Байтаза Бисенбаева, 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 сельский округ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Карабутакского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средней школы имени Тараса Шевченко, улица О.Алдабергенова, 19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Белкопа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Белкопинской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Жолай Жусипа, 8а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Жароткел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Жароткельской основной школы, улица Алии Молдагуловой, 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Енбекту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Енбектуской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Нурмана Алдекешова, 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 "Целинник",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Темирбека Жургенова, 67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Районного отдела занятости и социальных программ, улица Абылай хана, 24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Центральной районной 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Комсомольской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хана, 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средней школы имени Темирбека Жургенова, улица К. Айтазина, 16а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Талдысайской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Комсомольское, 34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Талдыкской основной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Нурмана Альдекешова, 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Саратского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Жангельды,26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Сулукол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Сулукольской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Динмухаммеда Конаева,16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Ушкаттинский сельский округ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Ушкатты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Ушкаттинского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Желтоксана, 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