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9bbaa" w14:textId="439bb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Маржанбулакского сельского округа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4 января 2019 года № 231. Зарегистрировано Управлением юстиции Алгинского района Департамента юстиции Актюбинской области 14 января 2019 года № 3-3-197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Маржанбулакского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57 630,1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54 313,1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59 866,9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-2 236,8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2 236,8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Алгинского районного маслихата Актюбинской области от 04.04.2019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30.05.2019 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12.08.2019 </w:t>
      </w:r>
      <w:r>
        <w:rPr>
          <w:rFonts w:ascii="Times New Roman"/>
          <w:b w:val="false"/>
          <w:i w:val="false"/>
          <w:color w:val="00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08.11.2019 </w:t>
      </w:r>
      <w:r>
        <w:rPr>
          <w:rFonts w:ascii="Times New Roman"/>
          <w:b w:val="false"/>
          <w:i w:val="false"/>
          <w:color w:val="00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18.12.2019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Маржанбулакского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2018 года №197-VI "О республиканском бюджете на 2019-2021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2019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–2 525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29 698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2019 год субвенции, передаваемые из районного бюджета в сумме - 45 771 тысяч тенге.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Учесть на 2019 год поступление целевых текущих трансфертов из республиканского бюджета: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4 628,7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административных государственных служащих – 1 191,4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Учесть на 2019 год поступление целевых текущих трансфертов из областного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582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Учесть на 2019 год поступление целевых текущих трансфертов из районного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бесплатного подвоза учащихся до ближайшей школы и обратно в сельской местности – 2 140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Алгинского районного маслихата Актюбинской области от 04.04.2019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30.05.2019 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08.11.2019 </w:t>
      </w:r>
      <w:r>
        <w:rPr>
          <w:rFonts w:ascii="Times New Roman"/>
          <w:b w:val="false"/>
          <w:i w:val="false"/>
          <w:color w:val="00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18.12.2019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Алгинского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Алгинского районного маслихата.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2019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Еркусимова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4 января 2019 года № 231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Маржанбулакского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Приложение 1 – в редакции решения Алгинского районного маслихата Актюбинской области от 18.12.2019 </w:t>
      </w:r>
      <w:r>
        <w:rPr>
          <w:rFonts w:ascii="Times New Roman"/>
          <w:b w:val="false"/>
          <w:i w:val="false"/>
          <w:color w:val="ff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54313,1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54313,1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59866,9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-2236,8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Алгинского районного маслихата от 4 января 2019 года № 231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Маржанбулакского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 Алгинского районного маслихата от 4 января 2019 года № 231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Маржанбулакского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