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1d5c" w14:textId="99f1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Алгинскому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6 марта 2019 года № 100. Зарегистрировано Департаментом юстиции Актюбинской области 12 марта 2019 года № 5990. Утратило силу постановлением акимата Алгинского района Актюбинской области от 10 апреля 2020 года №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Алгинского района Актюбинской области от 10.04.2020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акимат Алгинского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размера родительской платы по Алгинскому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"Алгинский районный отдел образования"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 ресурсе акимата Алгинского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 Конжар.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 и распространяется на правоотношения, возникшие с 1 января 2019 года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Алгинского района от 6 марта 2019 года № 100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родительской платы по Алгинскому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5421"/>
        <w:gridCol w:w="1284"/>
        <w:gridCol w:w="2072"/>
        <w:gridCol w:w="2580"/>
      </w:tblGrid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 дошкольного воспитания и обучения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день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городской местности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"Алгинский детский ясли - сад №1 "Еркетай" государственного учреждения "Алгинский районный отдел образования"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 - сад №2 "Айгөлек" государственного учреждения "Аппарат акима города Алга Алгинского района Актюбинской области"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"Алгинский детский сад №3 "Гулдер" государственного учреждения "Аппарат акима города Алга Алгинского района Актюбинской области"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34027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 - сад №4 "Балбобек" государственного учреждения "Аппарат акима города Алга Алгинского района Актюбинской области"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Товарищества с ограниченной ответственностью "КасиетАБИ"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 ответственностью "НурБалаБи"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сельской местности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"Тамдинский ясли-детский сад "Жулдыз-ай" государственного учреждения "Аппарат акима Тамдинского сельского округа Алгинского района Актюбинской области"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"Бестамакский детский сад "Болашак" государственного учреждения "Аппарат акима Бестамакского сельского округа Алгинского района Актюбинской области"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"Маржанбулакский детский сад "Балапан" государственного учреждения "Аппарат акима Маржанбулакского сельского округа Алгинского района Актюбинской области"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"Токмансайский детский сад "Айналайын" государственного учреждения "Алгинский районный отдел образования"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 ответственностью "Еркебулан-Т"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 ответственностью "Тәтті - бала"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