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7c75" w14:textId="bb97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24 декабря 2018 года № 217 "Об утверждении Алгинского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марта 2019 года № 245. Зарегистрировано Департаментом юстиции Актюбинской области 19 марта 2019 года № 6015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24 декабря 2018 года № 217 "Об утверждении Алгинского районного бюджета на 2019-2021 годы" (зарегистрированное в реестре государственной регистрации нормативных правовых актов № 3-3-192, опубликованное 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"6 220 283" заменить цифрами "6 350 270";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"5 382 575" заменить цифрами "5 512 562";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"6 220 283" заменить цифрами "6 355 376,4";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"-95 507" заменить цифрами "- 100 613,4";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"95 507" заменить цифрами "100 613,4";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"161 445" заменить цифрами "187 669";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"142 831" заменить цифрами "150 260";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"20 512" заменить цифрами "24 333";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"4 346" заменить цифрами "8 692";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 цифры "223 776" заменить цифрами "273 776";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кабинетов новой модификации для общеобразовательных школ - 10 740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кабинетов начальной военной подготовки общеобразовательных школ - 4 350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при наступлении трудной жизненной ситуации - 4 200 тысяч тенге;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"44 578" заменить цифрами "42 241";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начального, основного среднего и общего среднего образования – 21 214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15 марта 2019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6350270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6355376,4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4062915,4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-100613,4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15 марта 2019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6821"/>
        <w:gridCol w:w="4307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 ние улиц в населен ных пунктах 123008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123 460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