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25cc" w14:textId="d942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4 января 2019 года № 230 "Об утверждении бюджета Бестамакского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12 августа 2019 года № 290. Зарегистрировано Департаментом юстиции Актюбинской области 16 августа 2019 года № 6360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230 "Об утверждении бюджета Бестамакского сельского округа на 2019-2021 годы" (зарегистрированное в реестре государственной регистрации нормативных правовых актов № 3-3-196,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"82 213" заменить цифрами "83 463";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"75 056" заменить цифрами "76 306";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"83 591,2" заменить цифрами "84 841,2";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12 августа 2019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04 января 2019 года №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384"/>
        <w:gridCol w:w="1594"/>
        <w:gridCol w:w="1595"/>
        <w:gridCol w:w="3281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санитарии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