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1d7c" w14:textId="155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228 "Об утверждении бюджета города Алга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12 августа 2019 года № 288. Зарегистрировано Департаментом юстиции Актюбинской области 16 августа 2019 года № 6362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228 "Об утверждении бюджета города Алга на 2019-2021 годы" (зарегистрированное в реестре государственной регистрации нормативных правовых актов № 3-3-195,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"540 351" заменить цифрами "542 676";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"474 747" заменить цифрами "477 072";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"553 629,7" заменить цифрами "555 954,7";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"56 466" заменить цифрами "57 085";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"1 675" заменить цифрами "1 815";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"41 566" заменить цифрами "42 031";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"1 905" заменить цифрами "3 006".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августа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