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798c7" w14:textId="d479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24 декабря 2018 года № 217 "Об утверждении Алгинского районного бюджета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29 ноября 2019 года № 310. Зарегистрировано Департаментом юстиции Актюбинской области 5 декабря 2019 года № 6514.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24 декабря 2018 года № 217 "Об утверждении Алгинского районного бюджета на 2019-2021 годы" (зарегистрированное в Реестре государственной регистрации нормативных правовых актов № 3-3-192, опубликованное 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- "8 436 316,6" заменить цифрами "7 955 858,6";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цифры "735 391" заменить цифрами "797 898";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цифры "112 628" заменить цифрами "40 818";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"14 689" заменить цифрами "23 992";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"7 573 608,6" заменить цифрами "7 093 150,6";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"8 438 707,4" заменить цифрами "7 958 249,4";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цифры "-96 102,8" заменить цифрами "-96 101,8";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цифры "96 102,8" заменить цифрами "96 101,8";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 цифры "405 122" заменить цифрами "409 122";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 цифры "15 102" заменить цифрами "25 725";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 цифры "60 749" заменить цифрами "46 749";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 цифры "606 685" заменить цифрами "557 662";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 цифры "41 444" заменить цифрами "34 119";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десятом: цифры "485 942" заменить цифрами "480 938";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одиннадцатом: цифры "22 000" заменить цифрами "19 645";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 цифры "174 964" заменить цифрами "115 559";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 цифры "159 892" заменить цифрами "129 642";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 цифры "492 669" заменить цифрами "418 669";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 цифры "24 333" заменить цифрами "21 707";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 цифры "2 500" заменить цифрой "0";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одиннадцатом: цифры "8 360" заменить цифрами "8 358";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четырнадцатом: цифры "12 968" заменить цифрами "13 305";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шестнадцатом: цифры "273 776" заменить цифрами "105 786";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семнадцатом: цифры "56 347" заменить цифрами "58 367";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восемнадцатом: цифры "10 740" заменить цифрами "3 103";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девятнадцатом: цифры "4 350" заменить цифрами "3 957";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первом: цифры "86 730" заменить цифрами "87 330";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 цифры "133 423" заменить цифрами "132 733";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 цифры "18 802" заменить цифрами "14 802";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 цифры "50 886" заменить цифрой "0";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 цифры "38 628" заменить цифрами "18 676";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1,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 после его официального опубликования.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2019 года.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Муратбаев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29 ноября 2019 года № 310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24 декабря 2018 года № 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7955858,6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797898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161549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9949,8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30623,2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30623,2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7093150,6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7090435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520"/>
        <w:gridCol w:w="1097"/>
        <w:gridCol w:w="1097"/>
        <w:gridCol w:w="6096"/>
        <w:gridCol w:w="2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7958249,4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502910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314119,7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155867,5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139722,2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139722,2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20295,5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14928,8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14928,8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14928,8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148424,6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135815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15402,1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3961596,2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25393,6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3588992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3475664,4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3335543,4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86701,6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86701,6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225239,6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225239,6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18597,4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1336639,6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896520,2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891202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891202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410387,9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410387,9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77285,5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29731,5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18999,5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840158,7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793253,7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2017-2021 годы "Еңбек"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762208,7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462880,7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279683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268985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102086,3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102086,3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53426,5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73272,9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45295,7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27977,2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11609,2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124832,2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85376,9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15295,5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15295,5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70081,4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22309,6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22309,6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396838,9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396838,9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396838,9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366238,9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90968,9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83191,7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83191,7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76713,3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404137,3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404137,3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404137,3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-96101,8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Алгинского районного маслихата от 29 ноября 2019 года № 310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Алгинского районного маслихата от 24 декабря 2018 года № 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акимов сельских округов в районном бюджете на 2019год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5392"/>
        <w:gridCol w:w="3073"/>
        <w:gridCol w:w="2908"/>
      </w:tblGrid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 123001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 123008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 123009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16754,8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13973,8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15650,6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15375,2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13044,9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14202,8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14934,7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13701,2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22084,2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139 722,2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