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eaab" w14:textId="45de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родительской платы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5 марта 2019 года № 43. Зарегистрировано Департаментом юстиции Актюбинской области 7 марта 2019 года № 5986. Утратило силу постановлением акимата Байганинского района Актюбинской области от 26 января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26.01.2021 № 10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родительской платы по Байганинскому району" (зарегистрированное в Реестре государственной регистрации нормативных правовых актов за № 5272, опубликованное 18 марта 2017 года в районной газете "Жем-Сағыз")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образования"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Байганинского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Жанабай.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5 марта 2019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Байганинского района от 6 февраля 2017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Байганинскому району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4601"/>
        <w:gridCol w:w="1453"/>
        <w:gridCol w:w="2343"/>
        <w:gridCol w:w="2836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/тенге/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Карауылкелди"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"Рауан"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"Шаттык"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"Шугыла"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"Жарлы"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"Жаркамыс"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Асем и Нур"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Талап Проект Аль Нур"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Талап Проект Ботакан"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"Миялы"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"Ногайты"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"Алтай"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"Оймауыт"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"Ебейти" государственного учреждения "Аппарат акима Байганинского района"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