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4b700" w14:textId="a64b7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внесений изменений и дополнения в решение Иргизского районного маслихата от 4 января 2019 года № 195 "Об утверждении бюджета Иргизского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24 мая 2019 года № 230. Зарегистрировано Департаментом юстиции Актюбинской области 29 мая 2019 года № 6213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9–1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Иргизского районного маслихата от 4 января 2019 года № 195 "Об утверждении бюджета Иргизского сельского округа на 2019-2021 годы" (зарегистрированное в Реестре государственной регистрации нормативных правовых актов за № 3-5-203, опубликованное 31 января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"226 339" заменить цифрами "242 658";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"202 888" заменить цифрами "219 207";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"226 884,5" заменить цифрами "243 203,4";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бюджета – цифры "-545,5" заменить цифрами "-545,4";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(использование профицита) – цифры "545,5" заменить цифрами "545,4";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"33 298 тысяч тенге -на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дополнить абзацем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"2 174 тысяч тенге - на повышение заработной платы отдельных категорий административных государственных служащих.".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Иргизского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Иргизского района.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Косаяков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мая 2019 года № 230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января 2019 года № 195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Иргизского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"/>
        <w:gridCol w:w="898"/>
        <w:gridCol w:w="1220"/>
        <w:gridCol w:w="1220"/>
        <w:gridCol w:w="5241"/>
        <w:gridCol w:w="2823"/>
      </w:tblGrid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242 658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12 959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11 668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219 207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219 207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219 207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243 203,4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30 375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137 564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17 456,4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17 456,4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17 456,4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10 891,4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6 393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-545,4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  <w:tr>
        <w:trPr>
          <w:trHeight w:val="30" w:hRule="atLeast"/>
        </w:trPr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