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6647d" w14:textId="68664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Иргизского районного маслихата от 4 января 2019 года № 195 "Об утверждении бюджета Иргизского сельского округа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18 ноября 2019 года № 248. Зарегистрировано Департаментом юстиции Актюбинской области 21 ноября 2019 года № 6477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Иргизского районного маслихата от 4 января 2019 года № 195 "Об утверждении бюджета Иргизского сельского округа на 2019-2021 годы" (зарегистрированное в Реестре государственной регистрации нормативных правовых актов за № 3-5-203, опубликованное 31 января 2019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Иргизского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решения на интернет-ресурсе акимата Иргизского района после его официального опубликования.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Косаяков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18 ноября 2019 года № 248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4 января 2019 года № 195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Иргизского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219 207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219 207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594"/>
        <w:gridCol w:w="1252"/>
        <w:gridCol w:w="1252"/>
        <w:gridCol w:w="5381"/>
        <w:gridCol w:w="28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243 203,4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30 555,8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30 555,8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30 555,8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30 555,8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137 564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137 564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137 564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137 564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1 188,2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1 188,2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1 188,2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1 188,2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17 422,4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17 422,4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17 422,4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11 016,4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-545,4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545,4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545,4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