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c0f7" w14:textId="bf6c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8 мая 2019 года № 8. Зарегистрировано Департаментом юстиции Актюбинской области 13 мая 2019 года № 6134. Утратило силу решением акима Кызылжарского сельского округа Иргизского района Актюбинской области от 2 октября 2019 года № 24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Кызылжарского сельского округа Иргизского района Актюбинской области от 02.10.2019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действии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24 апреля 2019 года № 2-17/98, аким Кызылжарского сельского округа РЕШИЛ: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улице Достық села Жаныс би Кызылжарского сельского округа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Кызылжарского сельского округа Иргизского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