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4e29" w14:textId="3a94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225 "Об утверждении бюджета Сарыжарского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30 мая 2019 года № 277. Зарегистрировано Департаментом юстиции Актюбинской области 5 июня 2019 года № 6225.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225 "Об утверждении бюджета Сарыжарского сельского округа на 2019-2021 годы" (зарегистрированное в Реестре государственной регистрации нормативных правовых актов № 3-8-213,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"64 599" заменить цифрами "70 621",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"59 445" заменить цифрами "65 467";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"65 898" заменить цифрами "71 920".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Мартукского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Мартукского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