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75d6" w14:textId="dd47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совместные постановления акимата и решения маслихата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10 января 2019 года № 6 и решение Мугалжарского районного маслихата Актюбинской области от 10 января 2019 года № 284. Зарегистрировано Управлением юстиции Мугалжарского района Департамента юстиции Актюбинской области 17 января 2019 года № 3-9-239.</w:t>
      </w:r>
    </w:p>
    <w:p>
      <w:pPr>
        <w:spacing w:after="0"/>
        <w:ind w:left="0"/>
        <w:jc w:val="left"/>
      </w:pP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Мугалжарского района ПОСТАНОВЛЯЕТ и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совместные постановления акимата и решения маслихата Мугалжарского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Мугалжарского района вводится в действие по истечении десяти календарных дней после дня их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Данагулов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Тукешев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Мусенова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и решению маслихата от "10" января 2019 года № 6/284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вносимые в некоторые совместные постановления акимата и решения маслихата Мугалжарского района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совместном постановлении акимата и решении маслихата Мугалжарского района от 16 июля 2010 года № 353/194 на государственном языке "Қандыағаш қаласындағы Карагандинская көшесін Нұрқожа Орынбасаров көшесі деп қайта атау туралы" (зарегистрированное в реестре государственной регистрации нормативных правовых актов № 3-9-130, опубликованное 11 августа 2010 года в районной газете "Мұғалжар"):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бабына және Қазақстан Республикасының 1993 жылғы 8 желтоқсандағы "Қазақстан Республикасының әкімшілік-аумақтық құрылысы туралы" Заңының 12 бабының 5-1) тармақшасына сәйкес, Мұғалжар ауданының әкімдігі ҚАУЛЫ ЕТЕДІ және Мұғалжар аудандық мәслихаты ШЕШІМ ҚАБЫЛДАДЫ:".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совместном постановлении акимата и решении маслихата Мугалжарского района от 23 декабря 2010 года "О переименовании в городе Кандыагаш улицы Спортивная в улицу Омаша Өмірбаева, улицы Парковая в улицу Көбеген Ахметұлы Ахметова" (зарегистрированное в реестре государственной регистрации нормативных правовых актов № 3-9-133, опубликованное 24 января 2011 года в районной газете "Мұғалжар"):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6 Закона Республики Казахстан от 23 января 2001 года "О местном управлении и самоуправлении в Республике Казахстан" и с подпунктом 5-1) статьи 12 Закона Республики Казахстан от 8 декабря 1993 года "Об административно-территориальном устройстве Республики Казахстан", акимат Мугалжарского района ПОСТАНОВЛЯЕТ и Мугалжарский районный маслихат РЕШИЛ:".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совместном постановлении акимата и решении маслихата Мугалжарского района от 3 октября 2016 года "О переименовании улиц городов Кандыагаш и Жем Мугалжарского района" (зарегистрированное в реестре государственной регистрации нормативных провавых актов № 5112, опубликованное 2 ноября 2016 года в районной газете "Мұғалжар"):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слово "пунктом" заменить словом "подпунктом".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