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3698" w14:textId="c5c3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Кенкиякского сельского округа на 2019–2021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4 января 2019 года № 312. Зарегистрировано Управлением юстиции Темирского района Департамента юстиции Актюбинской области 10 января 2019 года № 3-10-241.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Кенкиякского сельского округа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145 518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37 387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145 518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бюджета – 0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Кенкиякского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пунктов, взимаемого с физических и юридических лиц, земельный участок которых находится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взимаемого с физических и юридических лиц, зарегистрированных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размещение наружной (визуальной) рекламы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территорию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объектах стационарного размещения рекламы в полосе отвода автомобильных дорог общего пользования районного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неналоговые поступления в бюджет сельского округа.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 – 2021 годы" с 1 января 2019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29 698 тенге.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24 декабря 2018 года № 303 "Об утверждении Темирского районного бюджета на 2019–2021 годы" предусмотрены на 2019 год объем субвенции, передаваемые из районного бюджета в бюджет Кенкиякского сельского округа в сумме 30 030 тысяч тенге.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Кенкиякского сельского округа на 2019 год поступления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5 851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10 493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целевых текущих трансфертов определяется на основании решения акима Кенкиякского сельского округа.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Кенкиякского сельского округа на 2019 год поступление целевых текущих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58 062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детских дошкольных организациях образования – 2 400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целевых текущих трансфертов определяется на основании решения акима Кенкиякского сельского округа.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Кенкиякского сельского округа на 2019 год поступление целевого текущего трансферта из районного бюджета в сумме 1 275 тысяч тенге.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целевого текущего трансферта определяется на основании решения акима Кенкиякского сельского округа.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от 4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от 4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от 4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