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a7da" w14:textId="153a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303 "Об утверждении Темирского районного бюджета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18 июля 2019 года № 370. Зарегистрировано Департаментом юстиции Актюбинской области 22 июля 2019 года № 6283.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2018 года № 303 "Об утверждении Темирского районного бюджета на 2019 – 2021 годы" (зарегистрированное в реестре государственной регистрации нормативных правовых актов № 3-10-233, опубликованное 9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"6 435 560" заменить цифрами "6 520 074";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цифры "573 103" заменить цифрами "358 103";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"3 300 404"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"3 599 918";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"6 454 044,7" заменить цифрами "6 538 544,7";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"67 372" заменить цифрами "67 386";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"90 900" заменить цифрами "90 914";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"231 470" заменить цифрами "190 500";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"537 298" заменить цифрами "670 502";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"400 000" заменить цифрами "500 000";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"151 657" заменить цифрами "156 308";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"27 169" заменить цифрами "10 211";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"25 000" заменить цифрами "32 000";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"24 008" заменить цифрами "30 123";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организаций культуры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"11 944" заменить цифрами "56 696";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социальной и инженерной инфраструктуры в сельских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населенных пунктах в рамках проекта "Ауыл-Ел бесігі" –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– 6 370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Молдакулов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2019 года № 370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280"/>
        <w:gridCol w:w="5459"/>
        <w:gridCol w:w="2766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1990327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6538544,7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капитальный ремонт объектов дошкольного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3108971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123464,1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491427,6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- 85856,7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