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9b63" w14:textId="d9a9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Шубаркудыкского сельского округа от 15 июня 2018 года № 119 "Об установлений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Шубаркудыкского сельского округа Темирского района Актюбинской области от 24 сентября 2019 года № 162. Зарегистрировано Департаментом юстиции Актюбинской области 26 сентября 2019 года № 6391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26 августа 2019 года № 2-14-4/193, аким Шубаркудыкского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Шубаркудык, Шубаркудыкского сельского округа в связи с проведением комплексных ветеринарных мероприятий по ликвидации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Шубаркудыкского сельского округа от 15 июня 2018 года № 119 "Об установлении ограничительных мероприятий" (зарегистрированое в Реестре государственной регистрации нормативных правовых актов № 3-10-198, опубликованное 22 июня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Шубаркудыкского сельского округа Темирского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