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b425" w14:textId="9b4b4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Бозойского сельского округа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4 января 2019 года № 307. Зарегистрировано Управлением юстиции Шалкарского района Департамента юстиции Актюбинской области 10 января 2019 года № 3-13-228.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Бозойского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95342,1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15119,8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79938,3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- 98286,2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-2944,1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2944,1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Шалкарского районного маслихата Актюбинской области от 22.05.2019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изменениями, внесенными решением Шалкарского районного маслихата Актюбинской области от 31.07.2019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06.12.2019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Бозойского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2019-2021 годы" с 1 января 2019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- 2525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- 29698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в бюджете сельского округа на 2019 год объем субвенции из районного бюджета в сумме 10624,0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в бюджете сельского округа на 2019 год из районного бюджета поступление текущего целевого трансферта на реализацию государственного образовательного заказа в дошкольных организациях образования 56061,7 тысяч тенге.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текущего целевого трансферта определяется на основании решения акима Бозойского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Шалкарского районного маслихата Актюбинской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31.07.2019 </w:t>
      </w:r>
      <w:r>
        <w:rPr>
          <w:rFonts w:ascii="Times New Roman"/>
          <w:b w:val="false"/>
          <w:i w:val="false"/>
          <w:color w:val="000000"/>
          <w:sz w:val="28"/>
        </w:rPr>
        <w:t>№ 372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06.12.2019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сельского округа на 2019 год из республиканского бюджета поступление следующих текущих целевых трансфертов: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– 16683,6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– 1590,0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текущих целевых трансфертов определяется на основании решения акима Бозойского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Шалкарского районного маслихата Актюбинской области от 29.03.2019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в редакции решения Шалкарского районного маслихата Актюбинской области от 22.05.2019 </w:t>
      </w:r>
      <w:r>
        <w:rPr>
          <w:rFonts w:ascii="Times New Roman"/>
          <w:b w:val="false"/>
          <w:i w:val="false"/>
          <w:color w:val="00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с изменениями, внесенными решением Шалкарского районного маслихата Актюбинской области от 06.12.2019 </w:t>
      </w:r>
      <w:r>
        <w:rPr>
          <w:rFonts w:ascii="Times New Roman"/>
          <w:b w:val="false"/>
          <w:i w:val="false"/>
          <w:color w:val="00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местных бюджетных программ, не подлежащих секвестру в процессе исполнения бюджета Бозойского сельского округа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Шамбалаев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4 января 2019 года № 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Шалкарского районного маслихата Актюбинской области от 06.12.2019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79938,3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98286,2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23001,7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72770,9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4 января 2019 года № 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Шалкарского районного маслихата от 4 января 2019 года № 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Бозойского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11453.0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Шалкарского районного маслихата от 4 января 2019 года № 307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Бозойского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8"/>
        <w:gridCol w:w="1197"/>
        <w:gridCol w:w="2524"/>
        <w:gridCol w:w="2525"/>
        <w:gridCol w:w="41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