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b653" w14:textId="256b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Шалкарскому району на 2019 год</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9 января 2019 года № 9. Зарегистрировано Управлением юстиции Шалкарского района Департамента юстиции Актюбинской области 15 января 2019 года № 3-13-231</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Шалкарского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Шалкарскому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"Шалкарский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Шалкарского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и периодических печатных изданиях;</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Шалкарского рай она.</w:t>
      </w:r>
    </w:p>
    <w:bookmarkStart w:name="z5"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заместителя акима района А. Конакбаева.</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